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8"/>
        <w:gridCol w:w="3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 samemu sobie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żyje, i nikt samemu sobie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z nas dla siebie samego żyje i nikt dla siebie samego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nas bowiem dla samego siebie nie żyje* i nikt dla samego siebie nie umiera;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(z) nas dla siebie samego (nie) żyje, i nikt dla siebie samego (nie) umiera;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(z) nas dla siebie samego żyje i nikt dla siebie samego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nas przecież dla samego siebie nie żyje ani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z nas dla siebie nie żyje i nikt dla siebie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nikt z nas sobie nie żyje, i nikt sobie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żaden z nas sobie nie żywie i żaden sobie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z nas nie żyje dla siebie i nikt nie umiera dla siebie: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nikt z nas dla siebie nie żyje i nikt dla siebie nie umiera;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nas przecież dla siebie nie żyje i nikt dla siebie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nas nie żyje dla siebie i nie umiera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nikt z nas nie żyje dla siebie i nikt dla siebie nie umiera.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 nas bowiem nie żyje dla siebie samego i nikt dla siebie samego nie umiera.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z nas nie żyje dla siebie i nikt nie umiera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ніхто з нас не живе сам для себе, і ніхто сам для себе не вмирає.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nikt z nas dla samego siebie nie żyje i nikt samemu sobie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z nas nie żyje tylko dla siebie i nikt z nas nie umiera tylko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gruncie rzeczy żaden z nas nie żyje tylko dla siebie i nikt nie umiera tylko dla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nas nie żyje dla siebie ani dla siebie nie umiera.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5:15&lt;/x&gt;; &lt;x&gt;670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2024-05-31T05:04:44Z</dcterms:modified>
</cp:coreProperties>
</file>