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3"/>
        <w:gridCol w:w="51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bowiem narody ― nie Prawo mające, z natury ― ― Prawo czynią, ci Prawa nie mając, sobie samym są Prawem;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bowiem narody nie Prawo mając z natury Prawo czyniłby czyniłyby ci Prawa nie mając dla siebie są Prawo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narody, nie mając Prawa, z natury czynią to, co (wynika z) Prawa, sami – nie mając Prawa – są dla siebie Prawem.*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bowiem poganie, nie Prawa mając*, dzięki naturze** (te)*** Prawa czynią, ci Prawa nie mając, dla siebie samych są prawem;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bowiem narody nie Prawo mając (z) natury Prawo czyniłby (czyniłyby) ci Prawa nie mając dla siebie są Prawo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poganie, nie mający Prawa, z natury czynią to, co Prawo nakazuje, to sami — choć Prawa nie mają — stanowią je 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poganie, którzy nie mają prawa, z natury czynią to, co jest w prawie, oni, nie mając prawa, sami dla siebie są 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ponieważ poganie nie mający zakonu, z przyrodzenia czynią, co jest w zakonie, ci, zakonu nie mając, sami sobie są zakonem;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Pogani, którzy nie mają zakonu, z przyrodzenia czynią, co zakon ma, tacy, zakonu nie mający, sami sobie są zakonem;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poganie, którzy Prawa nie mają, idąc za naturą, czynią to, co Prawo nakazuje, chociaż Prawa nie mają, sami dla siebie są 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poganie, którzy nie mają zakonu, z natury czynią to, co zakon nakazuje, są sami dla siebie zakonem, chociaż zakonu nie mają;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poganie, nie mając Prawa, z natury czynią to, co Prawo nakazuje, to chociaż go nie mają, sami dla siebie są 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(dlatego gdy poganie, idąc za naturą, spełniają wymagania Prawa, choć Prawa nie znają, sami dla siebie są prawem,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bowiem poganie, którzy Prawa nie mają, z wrodzonego [wyczucia] spełniają to, co jest w Prawie, to oni, choć Prawa nie mają, dla siebie są Prawem.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Poganie wprawdzie nie znają Prawa Mojżesza, a jednak z natury wypełniają jego zasady, stąd sami dla siebie są źródłem Prawa.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bowiem poganie, którzy nie posiadają Prawa, kierowani jedynie naturą, spełniają uczynki zgodne z Prawem, tylekroć oni sami - którzy nie mają Prawa - są dla siebie 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погани, не маючи закону, природно діють за законом, то вони, не маючи закону, самі собі є законом.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skoro poganie nie mając Prawa, z wrodzonej skłonności czynią z Prawa oni, nie mając Prawa, sami sobą są 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ilekroć nie-Żydzi, którzy nie mają Tory, z natury czynią to, czego Tora wymaga, to tacy, mimo że nie mają Tory, sami dla siebie są Torą!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bowiem ludzie z narodów, nie mający prawa, z natury czynią to, co jest w prawie, ludzie ci, chociaż nie mają prawa, sami dla siebie są 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poganie, którzy nie znają Prawa Mojżesza, z natury wypełniają je, stają się prawem sami dla siebie.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"nie Prawa mając" - składniej: "nie mając Prawa".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Możliwe: "z natury".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domyślnym: nakazy.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2024-06-04T08:03:42Z</dcterms:modified>
</cp:coreProperties>
</file>