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0"/>
        <w:gridCol w:w="4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karcącym nierozsądnych, nauczycielem niemowląt, mającym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[właściwą]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formę ― poznania i ― prawdy w ― 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karcącym nierozsądnych nauczycielem niemowląt mający formę poznania i prawdy w 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wychowawcą niemądrych, nauczycielem niemowląt, mającym w Prawie wyraz poznania i prawdy*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wychowawcą nierozsądnych, nauczycielem niemowlęcych, mającym ukształtowanie poznania i prawdy w Prawie.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karcącym nierozsądnych nauczycielem niemowląt mający formę poznania i prawdy w 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wychowawcą niemądrych, nauczycielem ludzi nieświadomych rzeczy, człowiekiem znajdującym w Prawie wyraz poznania i prawdy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Wychowawcę bezrozumnych, nauczyciela niemowląt, mając w prawie kształt wiedzy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Mistrzem bezrozumnych, nauczycielem niemowlątek, mając kształt znajomości i prawdy w zakonie.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mistrzem bezrozumnych, nauczycielem dziatek, mającym kształt znajomości i prawdy w zakonie.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wychowawcą nieumiejętnych, nauczycielem prostaczków, mającym w Prawie wyraz wszelkiej wiedzy i prawdy...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wychowawcę nierozumnych, za nauczyciela dzieci, mającego w zakonie ucieleśnienie wiedzy i 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wychowawcę nierozsądnych, nauczyciela niedojrzałych, mając ukształtowaną wiedzę i prawdę w Prawie,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wychowawcą nierozumnych, nauczycielem dzieci, znajdującym w Prawie urzeczywistnienie wiedzy i prawdy....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wychowawcą nieuświadomionych, nauczycielem głupich, bo masz w Prawie formułę wiedzy i prawdy,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wychowawcę prostaków i nauczyciela dzieci, bo w Prawie Mojżesza masz jasno wyłożoną całą wiedzę i 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jesteś wychowawcą niemądrych, nauczycielem niczego nie umiejących, który rzekomo posiadasz znajomość Prawa i prawdę z niego płynącą (...)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вихователем нерозумних, учителем дітей; що ти маєш взірець знання і правди в законі.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wychowawcą nierozsądnych, nauczycielem dziecinnych mając wrażenie wyższego poznania oraz prawdy w Prawie;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wychowawcą dla duchowo nieuświadomionych i nauczycielem dzieci, bo w Torze posiadasz ucieleśnienie poznania 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człowiekiem korygującym nierozsądnych, nauczycielem niemowląt oraz mającym w Prawie zręby poznania i prawdy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wychowawców ludzi niemądrych i nauczycieli dzieci, bo dzięki Prawu znacie już całą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2024-06-02T16:49:21Z</dcterms:modified>
</cp:coreProperties>
</file>