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4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wykonuję to już nie ja, lecz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czyniąc to, czego nie chcę, czynię to już nie ja,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już nie ja to robię,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teraz nie ja to czynię, ale grzech we mnie mieszkający;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już nie ja to czynię,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czynię to już nie ja, lecz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to robię,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ja to czynię,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już nie ja to robię, lecz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jednak to już nie ja popełniłem zło, tylko grzech, który jest we mnie zakorzeniony.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ja to czynię, lecz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не я це виконую, але гріх, що живе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już nie ja mu czynię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to już nie "prawdziwy ja"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już nie ja to robię, lecz przebywający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ja tak postępuję, ale mieszkający we mnie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2024-06-01T10:24:38Z</dcterms:modified>
</cp:coreProperties>
</file>