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7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Bóg,* przez którego zostaliście powołani do wspólnoty Jego Syna Jezusa Chrystusa, naszego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Bóg, przez którego zostaliście powołani do wspólnoty Syna Jego, Jezusa Pomazańca,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zaś, który powołał was do wspólnoty ze swoim Synem, naszym Panem Jezusem Chrystusem, jest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Bóg, przez którego zostaliście powołani do społeczności jego Syna,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Wiernyć jest Bóg, przez którego jesteście powołani ku społeczności Syna jego,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Bóg, przez którego jesteście wezwani w towarzystwo Syna jego,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który powołał was do współuczestnictwa z Synem swoim, Jezusem Chrystusem, Panem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który was powołał do społeczności Syna swego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przez którego zostaliście powołani do wspólnoty z Jego Synem, Jezusem Chrystusem, naszym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wiary jest Bóg, który powołał was do wspólnoty ze swoim Synem, Jezusem Chrystusem, naszym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Godny wiary jest Bóg, od którego otrzymaliście powołanie do wspólnoty Jego Syna, Jezusa Chrystusa,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który was powołał do społeczności ze swoim Synem, a naszym Panem, Jezusem Chrystusem, dotrzyma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który powołał was do wspólnoty ze swoim Synem Jezusem Chrystusem, Panem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Вірний Бог, який вас покликав до співучасти з його Сином - нашим Господом Ісусом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przez którego zostaliście powołani do wspólnoty Jego Syna, a 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godny zaufania: to On was powołał do wspólnoty ze swym Synem, Jeszuą Mesjaszem, naszym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przez którego zostaliście powołani do wspólnoty z jego Synem Jezusem Chrystusem, naszym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wierny i dokona tego—bo to On powołał was do przyjaźni ze swoim Synem, Jezusem Chrystusem, naszym Panem.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&lt;x&gt;530 10:13&lt;/x&gt;; &lt;x&gt;590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2024-05-29T10:00:56Z</dcterms:modified>
</cp:coreProperties>
</file>