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 stworzonego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człowieka, który jest stworzony według Boga w sprawiedliwości i w 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się w onego nowego człowieka, który według Boga stworzony jest w sprawiedliwości i w 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wedle Boga stworzony jest w sprawiedliwości i 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człowieka nowego, stworzonego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obleczcie się w nowego człowieka, który jest stworzony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został stworzony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przyobleczcie się w nowego człowieka, stworzonego zamysłem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odziać się nowym człowiekiem, stworzonym według myśli Boga w sprawiedliwości i świętości, które z prawdy się wywodzą.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nowego "ja", człowieczeństwa stworzonego na obraz Boży, pełnego świętości, prawości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 się w nowego człowieka, stworzonego na obraz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зодягалися в нову людину, створену за Богом, за праведністю й святістю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oblekli się w nowego człowieka, który został stworzony przez Boga w sprawiedliwości oraz świątobliwości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naturę, stworzoną jako zbożna, wyrażającą się w sprawiedliwości i świętości, które wypływają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osobowość, stworzoną według woli Bożej w rzeczywistej prawości i lojalności.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nowymi ludźmi, prawymi i świętymi, stworzonymi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2024-06-01T02:16:01Z</dcterms:modified>
</cp:coreProperties>
</file>