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47"/>
        <w:gridCol w:w="4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gorycz i zapalczywość i gniew i krzyk i obelga niech zostanie usunięte od was ze wszelką złością.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gorycz i wzburzenie i gniew i krzyk i bluźnierstwo niech zostanie zabrane od was razem z każdą złością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gorycz i gwałt, i gniew, i krzyk, i oszczerstwo niech będą usunięte spośród was wraz z wszelką złośliwością.*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Każda gorzkość, i rozdrażnienie, i gniew, i wrzask, i krzywdzące mówienie* niech zostanie usunięte od was razem z każdą złością.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gorycz i wzburzenie i gniew i krzyk i bluźnierstwo niech zostanie zabrane od was razem z każdą złością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Usuńcie spośród siebie wszelką gorycz i gwałt, gniew, krzyk i oszczerstwo. Nie tolerujcie po swej stronie najmniejszej niegodziwości.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gorycz i zapalczywość, gniew, wrzask i złorzeczenie niech zostaną usunięte spośród was wraz ze wszelką złośliwością.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gorzkość i zapalczywość, i gniew, i wrzask, i bluźnierstwo, niech będzie odjęte od was, ze wszelaką złością;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Wszelaka gorzkość i gniew, i zagniewanie, i wrzask, i bluźnienie niech będzie odjęte od was z wszelaką złością.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zniknie spośród was wszelka gorycz, uniesienie, gniew, wrzaskliwość, znieważanie – wraz z wszelką złością.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gorycz i zapalczywość, i gniew, i krzyk, i złorzeczenie niech będą usunięte spośród was wraz z wszelką złością.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gorycz, gwałtowność, gniew, wrzask i bluźnierstwo niech zostaną spośród was usunięte wraz ze wszelką złością.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zniknie spośród was wszelka gorycz, rozdrażnienie, gniew, krzyk, bluźnierstwo i wszelkie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Jakakolwiek mściwość, czy oburzenie, czy gniew, czy wymyślanie, czy zniesławianie niech odrzucone od was będzie, a także cokolwiek złe.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dopuszczajcie wśród siebie żadnej złości, obelżywych krzyków, słowem niczego, co pochodzi ze złych uczuć.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gorycz, wybuchowość, gniew, krzyki i przekleństwa, i jakiekolwiek zło niech u was zniknie.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Всяке роздратування, і гнів, і лють, і крик, і огуда хай віддаляться від вас разом з усякою злобою.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gorzkość, gniew, zapalczywość, wrzask i oszczerstwo niech od was zostanie wzięte, razem z każdą złością.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Wyzbądźcie się wszelkiej zgorzkniałości, wściekłości, gniewu, aroganckiej pewności siebie i oszczerstwa wraz z wszelką złośliwością.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złośliwa gorycz i gniew, i srogie zagniewanie, i krzyk, i obelżywa mowa niech będą spośród was usunięte wraz z wszelkim 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Usuńcie spośród siebie wszelkie zgorzknienie, gwałtowne reakcje, gniew, krzyk i ostre słowa. Odrzućcie także złość.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3:8&lt;/x&gt;; &lt;x&gt;670 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Inaczej: "bluźnierstwo".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2024-06-01T12:40:59Z</dcterms:modified>
</cp:coreProperties>
</file>