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93"/>
        <w:gridCol w:w="4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 przeobficie przez Jezusa Pomazańca ― Zbawiciela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 obficie przez Jezusa Pomazańca Zbawiciela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nas* obficie przez Jezusa Chrystusa, naszego Zbawcę,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wylał na nas bogato poprzez Jezusa Pomazańca, Zbawiciela naszego,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 obficie przez Jezusa Pomazańca Zbawiciela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Ducha wylał na nas obficie przez Jezusa Chrystusa, naszego Zbawcę,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 obficie przez Jezusa Chrystusa, naszego Zbawiciela;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 obficie przez Jezusa Chrystusa, zbawiciela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 obficie przez Jezusa Chrystusa, zbawiciela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 obficie przez Jezusa Chrystusa, Zbawiciela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 obficie przez Jezusa Chrystusa, Zbawiciela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Wylał Go na nas obficie przez Jezusa Chrystusa, naszego Zbawiciela,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Wylał Go na nas obficie przez Jezusa Chrystusa, naszego Zbawiciela,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hojnie na nas wylał za pośrednictwem Jezusa Chrystusa, naszego Zbawiciela,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przez wzgląd na Jezusa Chrystusa, naszego Zbawiciela, zesłał na nas w obfitości.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Wylał go na nas obficie przez Jezusa Chrystusa, Zbawiciela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якого вилив на нас щедро через Ісуса Христа - нашого Спасителя,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 obficie poprzez Jezusa Chrystusa, naszego Zbawiciela,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 hojnie przez Jeszuę Mesjasza, naszego Wyzwoliciela.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ducha wylał na nas obficie przez Jezusa Chrystusa, naszego Wybawcę,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Jezusowi Chrystusowi, naszemu Zbawicielowi, Duch z całą mocą działa bowiem w naszym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3:1&lt;/x&gt;; &lt;x&gt;510 2:33&lt;/x&gt;; &lt;x&gt;510 10:45&lt;/x&gt;; &lt;x&gt;520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2024-06-03T13:38:41Z</dcterms:modified>
</cp:coreProperties>
</file>