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2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― Boga jesteśmy. ― Znający ― Boga słucha nas, kto nie jest z ― Boga, nie słucha nas. Z tego poznajemy ― ducha ― prawdy i ― ducha ― zwiedzenia.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 znający Boga słucha nas który nie jest z Boga nie słucha nas z tego znamy Ducha Prawdy i ducha błędu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Boga; kto zna Boga, słucha nas,* kto nie jest z Boga, nie słucha nas.** Po tym*** poznajemy Ducha Prawdy**** i ducha błędu.*****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 Boga jesteśmy. Znający Boga słucha nas, który nie jest z Boga, nie słucha nas. Z tego poznajemy ducha prawdy i ducha zwodzenia.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 znający Boga słucha nas który nie jest z Boga nie słucha nas z tego znamy Ducha Prawdy i ducha błędu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pochodzimy od Boga; kto zna Boga, słucha nas, kto nie pochodzi od Boga, nie słucha nas. Po tym poznajemy Ducha Prawdy i ducha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Boga. Kto zna Boga, słucha nas, kto nie jest z Boga, nie słucha nas. Po tym poznajemy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jesteśmy. Kto zna Boga, słucha nas; kto nie jest z Boga, nie słucha nas. Przez to poznajemy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jesteśmy. Kto zna Boga, słucha nas. Kto nie jest z Boga, nie słucha nas: stąd znamy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Boga. Ten, kto zna Boga, słucha nas. Kto nie jest z Boga, nas nie słucha. W ten sposób poznajemy ducha prawdy i ducha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Boga; kto zna Boga, słucha nas, kto nie jest z Boga, nie słucha nas. Po tym poznajemy ducha prawdy i ducha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 i ten, kto zna Boga, słucha nas, a ten, kto nie jest z Boga, nas nie słucha. W ten sposób poznajemy ducha prawdy i ducha zakłamania.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od Boga i każdy, kto zna Boga, słucha nas, a kto nie jest od Boga, nie słucha nas. Po tym rozpoznajemy ducha prawdy i ducha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 Boga jesteśmy. Kto uznaje Boga, słucha nas, a kto nie jest z Boga, nie słucha nas. Po tym rozpoznajemy ducha prawdy i ducha obłędu.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pochodzimy od Boga. Kto zna Boga, ten nas słucha, ale kto od Boga nie pochodzi, ten nas nie słucha. W taki sposób poznajemy Ducha prawdy i ducha zamętu.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jesteśmy z Boga. Kto zna Boga, ten nas słucha, a kto nie jest z Boga, ten nas nie słucha. Po tym właśnie rozpoznajemy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- від Бога. Хто пізнав Бога, той нас слухає, а хто не від Бога, той нас не слухає. З цього пізнаємо Духа правди та духа омани.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Boga; kto zna Boga nas słucha; kto nie jest z Boga nas nie słucha. Z tego poznajemy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od Boga. Kto zna Boga, słucha nas, kto nie jest od Boga, nie słucha nas. Tak odróżniamy Ducha prawdy od 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pochodzimy od Boga. Kto poznaje Boga, ten nas słucha; kto nie pochodzi od Boga, ten nas nie słucha. Tak spostrzegamy natchnioną wypowiedź prawdy i natchnioną wypowiedź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należymy do Boga, dlatego słuchają nas tylko ci, którzy Go znają. Ci zaś, którzy do Niego nie należą, nie chcą nas słuchać. Po tym można poznać, czy ktoś ma w sobie Bożego Ducha, który mówi prawdę, czy też ducha, który jest kłamcą.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10:3&lt;/x&gt;; &lt;x&gt;500 18:37&lt;/x&gt;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Podsumowanie: Po tym... może odnosić się do &lt;x&gt;690 4:6&lt;/x&gt; lub do &lt;x&gt;690 4:4-6&lt;/x&gt;;&lt;x&gt;690 4:1-6&lt;/x&gt;. Ostatnia możliwość jest najbardziej prawdopodobna (zob. &lt;x&gt;690 3:24&lt;/x&gt;).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niektórych wyrażenie Duch Prawdy i duch błędu odnosi się do duchów ludzkich lub do wydźwięku nauczania; kont. jednak zdaje się wskazywać na to, że chodzi o Ducha Bożego (&lt;x&gt;500 16:13&lt;/x&gt;).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2:12&lt;/x&gt;; &lt;x&gt;610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2024-05-23T08:42:59Z</dcterms:modified>
</cp:coreProperties>
</file>