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3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zatem pochodzi z trzech źródeł. Są nimi: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świadczą w 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są, którzy świadczą na 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trzej są, którzy świadectwo dają na niebie: Ociec,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Troje daje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więc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jest bowiem dających świadectwo: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zatem jest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тих, що свідчать, троє: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Ci, którzy świadczą w Niebie: Ojciec, Słowo i Duch Święty; a Ci trzej są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Istnieje więc trzech zgodnych świadków Jezusa: Duch, woda i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2024-05-29T21:31:39Z</dcterms:modified>
</cp:coreProperties>
</file>