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ze wszystkich plemion synów Izraela — sto czterdzieści cztery tysiące: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popieczętowanych: sto czterdzieści i cztery tysiące jest popieczętowanych ze wszystkich pokoleń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liczbę pieczętowanych: sto i czterdzieści i cztery tysiące pieczętowanych ze wszech pokolenia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opatrzono pieczęcią: sto czterdzieści cztery tysiące opieczętowanych ze wszystkich plemion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też liczbę opieczętowanych: sto czterdzieści cztery tysiące, z każdego pokolenia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z każdego plemienia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oznaczonych pieczęcią: sto czterdzieści cztery tysiące! Opieczętowani są z każdego plemienia synów Izraela: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usłyszałem, że liczba naznaczonych pieczęcią spośród wszystkich plemion Izraela wynosi sto czterdzieści cztery tysiące: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про число позначених - про сто сорок чотири тисячі позначених печаттю - від кожного племени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liczbę zapieczętowanych sto czterdzieści cztery tysiące tych, którzy byli zapieczętowanymi z każdego plemienia dzieci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ilu opieczętowano - sto czterdzieści cztery tysiące, z każdego plemienia ludu Isra'ela: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opieczętowano: sto czterdzieści cztery tysiące – opieczętowanych z 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opieczętowanych—sto czterdzieści cztery tysiące osób ze wszystkich rodów Izraela.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2024-05-30T16:02:06Z</dcterms:modified>
</cp:coreProperties>
</file>