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wiesz? A przecież nie jesteś zwykłym nauczycielem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Ty 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rzekł mu Jezus: Ty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Ty jesteś nauczycielem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wiesz tego, mimo że jesteś nauczycielem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tak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nauczycielem Izraela i tego nie pojmujesz?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Izraelskim, a tego nie poznawasz?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у відповідь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- учитель ізраїльський, і цього не знаєш?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Ty jesteś ten nauczyciel Israela i te właśnie nie rozeznajesz?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Ty jesteś nauczycielem Israela,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"Piastujesz w Isra'elu urząd nauczyciela,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rzekł: ”Jesteś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nauczycielem narodu i nie wiesz tego?—odparł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2024-06-04T00:53:24Z</dcterms:modified>
</cp:coreProperties>
</file>