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 zobaczył i rozpoznał, że już długo niedomaga,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i poznał, że już długi czas choruje, zapytał: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gdy Jezus ujrzał leżącego, a poznawszy, że już przez długi czas chorował,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ujźrzawszy Jezus leżącego i poznawszy, że już długi czas miał, rzekł mu: 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go leżącego i poznał, że czeka już dłuższy czas, rzekł do niego: Czy chcesz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Jezus ujrzał go leżącego, i poznał, że już od dłuższego czasu choruje,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poznał, że od wielu lat czeka na uzdrowienie,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go, leżącego tam, a wiedział, że mężczyzna ten już od dłuższego czasu był chory. Zapytał go więc: „Chcesz być zdrowy?”.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go leżącego, wiedząc, że już od długiego czasu cierpi,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chcesz odzyskać zdrowie?”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ujźrzawszy Jezus leżącego, i poznawszy że już długi czas miał chorobę,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Chceszże zdrowym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dowiedział się, że już od dawna choruje, mówi do niego: - Chciałbyś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 його, як лежав, і збагнувши, що довго він уже хворіє,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хочеш одужати?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ujrzawszy Iesus z góry na dole leżącego i rozeznawszy że wieloliczny już naturalny okres czasu ma, powiada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go ujrzał jak leży oraz poznał, że ma tę dolegliwość już długi czas, mówi mu: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widząc tego człowieka i wiedząc, że jest on tam od długiego czasu, powiedział do niego: "Chcesz być uzdrowiony?".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 leżącego i wiedząc, że on już długi czas choruje, Jezus powiedział do niego: ”Czy chcesz wyzdrowieć?”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go, Jezus od razu poznał, że choruje od bardzo długiego czasu. I zapytał go: —Czy chcesz wyzdrowieć?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2024-05-29T00:25:42Z</dcterms:modified>
</cp:coreProperties>
</file>