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72"/>
        <w:gridCol w:w="50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objawiany bowiem gniew Boga z nieba przeciw każdej bezbożności i niesprawiedliwości ludzi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prawdę w niesprawiedliwości zatrzymujących,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objawiany bowiem gniew Boga z nieba przeciwko każdej bezbożności i niesprawiedliwości ludzi tych prawdę w niesprawiedliwości zatrzymujących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Boży z nieba objawia się bowiem przeciw wszelkiej bezbożności i niesprawiedliwości* ludzi,** którzy w niesprawiedliwości*** tłumią prawdę.****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objawiany bowiem gniew Boga z nieba przeciwko każdej bezbożności i niesprawiedliwości ludzi, (tych) prawdę w niesprawiedliwości zatrzymujących,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objawiany bowiem gniew Boga z nieba przeciwko każdej bezbożności i niesprawiedliwości ludzi (tych) prawdę w niesprawiedliwości zatrzymujących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[Rozwińmy ten temat.] Otóż Bóg nie jest obojętny. Wszelki przejaw bezbożności i niesprawiedliwości ludzi, którzy nieprawością tłumią prawdę, spotyka się z gniewem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Boży bowiem objawia się z nieba przeciwko wszelkiej bezbożności i niesprawiedliwości ludzi, którzy zatrzymują prawdę w niesprawiedliwości.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gniew Boży objawia się z nieba przeciwko wszelkiej niepobożności i niesprawiedliwości tych ludzi, którzy zatrzymują prawdę Bożą w niesprawiedliwości.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gniew Boży objawia się z nieba na wszelką niepobożność i niesprawiedliwość ludzi, tych, którzy prawdę Bożą w niesprawiedliwości zatrzymawają,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gniew Boży objawia się z nieba na wszelką bezbożność i nieprawość tych ludzi, którzy przez nieprawość nakładają prawdzie pęta.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gniew Boży z nieba objawia się przeciwko wszelkiej bezbożności i nieprawości ludzi, którzy przez nieprawość tłumią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Boży objawia się z nieba przeciwko wszelkiej bezbożności i niesprawiedliwości ludzi – którzy prawdę w niesprawiedliwość obracają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gniew Boga z nieba objawia się przeciw wszelkiej bezbożności i niesprawiedliwości tych ludzi, którzy niesprawiedliwością krępują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Gniew Boży objawia się z nieba na wszelką bezbożność i nieprawość tych, którzy prawdę hamują nieprawością.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na niebie jawnie się gniewa na wszystkich ludzi bezbożnych i niesprawiedliwych, którzy łamiąc prawo podeptali prawdę.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Boży spada z nieba na wszystkich bezbożnych i niesprawiedliwych ludzi, którzy przez niesprawiedliwość zadają gwałt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гнів Божий з'являється з неба на всяку безбожність і несправедливість людей, які правду стискують неправдою;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 niebios jest objawiany gniew Boga przeciwko wszelkiej bezbożności i niesprawiedliwości ludzi, co powstrzymują prawdę w bezprawiu.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objawiony jest gniew Boży z nieba przeciwko wszelkiej bezbożności i niegodziwości ludzi, którzy w swej niegodziwości ciągle tłumią prawdę;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srogi gniew Boży objawia się z nieba przeciw wszelkiej bezbożności i nieprawości ludzi, którzy w sposób nieprawy tłumią prawdę,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okazuje jednak również swój gniew z powodu wszelkiego grzechu i nieprawości ludzi, którzy poprzez swoje złe czyny zaciemniają prawdę.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nieprawości – w obu przypadkach w tym wersecie.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5:6&lt;/x&gt;; &lt;x&gt;580 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niesprawiedliwością.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&lt;x&gt;600 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2024-05-31T18:22:34Z</dcterms:modified>
</cp:coreProperties>
</file>