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 nie przybyłem do Koryntu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że aby was oszczędzić, nie przybyłem dotąd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Boga przyzywam na świadectwo na duszę moję, iż szanując was, dotądem nie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świadkiem wzywam Boga na duszę moję, iż folgując wam, nie przyszedłem więcej do Koryntu: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iż tylko dlatego, aby was oszczędzić, nie przybyłem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świadka, na duszę moją, że do Koryntu nie przybyłem jeszcze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że, aby was oszczędzić, nie przybyłem jeszcze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mojego życia, że tylko dlatego nie przybyłem do Koryntu, aby wam oszczędzić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me życie, Bóg mi świadkiem, że tylko dla oszczędzenia was nie przybyłem dotąd do Koryntu!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Boga na świadka i przysięgam na własne życie, że nie wracałem do Koryntu, bo chciałem was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i zaklinam się przed Nim na moje życie, że tylko dlatego nie przybyłem jeszcze do Koryntu, aby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кличу Бога як свідка на мою душу, що, жаліючи вас, я не прийшов до Коринту,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odwołuję się do Boga, świadka wobec mojej duszy, że oszczędzając was, jeszcze nie przyszedłem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wzywam na świadka - On zna moje życie - że wstrzymałem się z przybyciem do Koryntu ze względu na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przeciw mojej duszy, że jeszcze nie przyszedłem do Koryntu tylko dlatego, 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chciałem zaoszczędzić wam przykrości i tylko z tego powodu nie przybyłem jeszcze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2024-06-02T10:03:14Z</dcterms:modified>
</cp:coreProperties>
</file>