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nas, abyśmy przez Jezusa Chrystusa stali się Jego dziećmi zgodnie z życzeniem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siebie, ku usynowieniu przez Jezusa Chrystusa, według upodobania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przenaznaczył ku przysposobieniu za synów przez Jezusa Chrystusa dla siebie samego,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przeznaczył ku przysposobieniu za syny, przez Jezusa Chrystusa, ku sobie, wedle postanowienia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jako przybranych synów poprzez Jezusa Chrystusa,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do synostwa przez Jezusa Chrystusa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swojej woli przeznaczył nas, abyśmy przez Jezusa Chrystusa stali się Jego synami,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przeznaczył nas, abyśmy się stali Jego przybranymi dziećmi przez Jezusa Chrystusa. Takie było upodobanie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wyznaczył do swojego usynowienia przez Jezusa Chrystusa — zgodnie z upodobaniem swojej woli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już wtedy uznać nas za swoje dzieci, dzięki Jezusowi Chrystusowi. Taka była niczym nieskrępowana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za przyczyną Jezusa Chrystusa - zgodnie z postanowieniem swojej woli - dla siebie, do synostwa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наперед призначивши нас для всиновлення в ньому через Ісуса Христа, за вподобанням власної волі;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samego Siebie, według upodobania Jego woli, do usynowienia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postanowił, że przez Jeszuę Mesjasza będziemy Jego synami - tak jak Mu się spodobało i jak zamierzył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góry nas wyznaczyła do usynowienia poprzez Jezusa Chrystusa według upodobania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Jezusa, postanowił uczynić nas swoimi dziećmi—pragnął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2024-06-01T06:56:01Z</dcterms:modified>
</cp:coreProperties>
</file>