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46"/>
        <w:gridCol w:w="5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chluba wasza obfitowałaby w Pomazańcu Jezusie we mnie z powodu mojego przyjścia znowu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wasza chluba obfitowała w Chrystusie Jezusie – z mego powodu,* ze względu na moją ponowną obecność u was.**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chluba wasza obfitowała* w Pomazańcu Jezusie przeze mnie z powodu mojego przybycia znowu do was.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chluba wasza obfitowałaby w Pomazańcu Jezusie we mnie z powodu mojego przyjścia znowu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Chciałbym, aby z mojego powodu, dzięki mojemu kolejnemu przybyciu do was, tym bardziej wzrosła wasza chluba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obfitowała wasza chluba w Chrystusie Jezusie ze mnie, gdy znowu przybędę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obfitowała chluba wasza w Chrystusie Jezusie ze mnie, gdy do was zasię przybędę.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obfitowało przechwalanie wasze w Chrystusie Jezusie we mnie przez moje przybycie zaś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rosła wasza duma w Chrystusie Jezusie przez moją ponowną obecność u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Żebyście we mnie mieli powód do wielkiej chluby w Chrystusie Jezusie, gdy znowu do was przybędę.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przeze mnie, kiedy znowu będę obecny wśród was, wzrastała wasza chluba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przeze mnie chlubili się w Chrystusie Jezusie, gdy znowu do was przybędę.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ażeby dzięki mnie wzrastała wasza chluba w Chrystusie Jezusie: za sprawą mojej ponownej obecności u 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więc, gdy znowu się u was zjawię, będziecie mieli więcej powodów do dumy ze mnie, dzięki Chrystusowi Jezusowi.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kiedy znów do was przybędę, będziecie we mnie mieli powód do chluby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через мене, коли знову прийду до вас, ваша хвала збільшувалася в Ісусі Христі.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 kolejnego mojego przybycia do was, przeze mnie obfitowała wasza chluba w 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przez to, że ponownie będę wśród was, jeszcze ważniejszy będziecie mieli powód, aby szczycić się Mesjaszem Jeszuą.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wasze radosne uniesienie nader obfitowało w Chrystusie Jezusie z mojego powodu, dzięki mojej ponownej obecności u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więc spotkamy, będziecie mogli być dumni z tego, że służę Jezusowi.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we mnie.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Uwięzienie, o którym Paweł mówi, jest jego pierwszym. Listy Pasterskie powstały po uwolnieniu apostoła.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praesentis activi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2024-05-29T09:03:12Z</dcterms:modified>
</cp:coreProperties>
</file>