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3"/>
        <w:gridCol w:w="4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 ich na ― miejsce ― zwane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"Harmagedon".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po hebrajsku Armageddon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w miejscu zwanym po hebrajsku Harmagedon.*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zgromadziły ich na miejsce zwane (po) hebrajsku Harmagedon.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(po) hebrajsku Armageddon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w miejscu zwanym po hebrajsku Harmagedon.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miejsce zwane po hebrajsku Armageddon.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miejsce, które zowią po żydowsku Armagieddon.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 je na miejsce, które zową po Żydowsku 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ich na miejsce zwane po hebrajsku Har-Magedon.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miejscu, które po hebrajsku nazywa się 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miejscu, które po hebrajsku nazywa się Harmagedon.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Zgromadzono ich na miejscu zwanym po hebrajsku Harmagedon.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zebrał ich na miejsce, nazywane po hebrajsku Har-Magedon.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trzy demoniczne duchy zebrały królów na miejsce, które po hebrajsku nazywa się Harmagedon.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ich na miejsce zwane po hebrajsku Har - 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їх на місце, що по-єврейському називається Армагедон.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miejsce, które po hebrajsku zwane jest Armageddon.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królów w miejscu, które po hebrajsku nazywa się Har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ich na miejsce zwane po hebrajsku Har-Magedon.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zgromadziły władców w miejscu zwanym po hebrajsku Armagedon.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Harmagedon, Ἁρμαγεδών, hl, punkt zborny wrogich Bogu wojsk, miejsce ich bitwy z Królem królów, równina, wzgórza l. miasto Megiddo (&lt;x&gt;60 10:40&lt;/x&gt;;&lt;x&gt;60 11:16&lt;/x&gt;). Wody Megiddo (&lt;x&gt;70 5:19&lt;/x&gt;) l. równina Megiddo (&lt;x&gt;140 35:22&lt;/x&gt;) były miejscem ważnych bitew, począwszy od stoczonej przez Totmesa III w 1468 r. p. Chr. do stoczonej przez Lorda Allenby’ego w 1917 r. I d : Góra ta jest symbolem ostatecznej klęski wrogów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5:19&lt;/x&gt;; &lt;x&gt;120 9:27&lt;/x&gt;; &lt;x&gt;120 23:293&lt;/x&gt;; &lt;x&gt;450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2024-06-03T01:56:39Z</dcterms:modified>
</cp:coreProperties>
</file>