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86"/>
        <w:gridCol w:w="43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zwiastunowi ― w Pergamonie zgromadzenia zapisz: To mówi ― mający ― miecz ― obosieczny ― ostry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zwiastunowi w Pergamonie zgromadzeniu napisz to mówi mający miecz obosieczny ostry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anioła zgromadzenia* w Pergamonie** napisz: Oto, co mówi Ten, który ma ostry obosieczny miecz.***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zwiastunowi w Pergamonie zgromadzenia napisz: Te (rzeczy) mówi mający miecz obosieczny ostry.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zwiastunowi w Pergamonie zgromadzeniu napisz to mówi mający miecz obosieczny ostry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anioła kościoła w Pergamonie napisz: Oto, co mówi Ten, który ma ostry, obosieczny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anioła kościoła w Pergamonie napisz: To mówi ten, który ma ostry miecz obosieczny.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Aniołowi zboru Pergameńskiego napisz: To mówi ten, który ma miecz on z obydwóch stron ostry;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anjołowi kościoła Pergamskiego napisz: To mówi ten, który ma miecz z obudwu stron ostry.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Kościoła w Pergamonie napisz: To mówi Ten, który ma miecz obosieczny, ostry.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do anioła zboru w Pergamie napisz: To mówi Ten, który ma ostry miecz obosieczny.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Kościoła w Pergamonie napisz: To mówi Ten, który ma miecz obosieczny, ostry.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Kościoła w Pergamonie napisz: To mówi Ten, który trzyma ostry miecz obosieczny.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aniołowi Kościoła w Pergamonie napisz: To mówi Ten, który ma miecz obosieczny, ostry.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 anioła wspólnoty wierzących w Pergamonie napisz: Tak mówi ten, który ma ostry miecz obosieczny.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Kościoła w Pergamie napisz: To mówi Ten, który ma miecz obosieczny, ostry.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І ангелові Пергамської церкви напиши: Оце каже той, що має гострий двосічний меч: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aniołowi zgromadzenia wybranych w Pergamonie napisz: To mówi ten, co ma ostry, obosieczny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wspólnoty mesjanicznej w Pergamonie napisz: "Oto wiadomość od Tego, który ma ostry miecz obosieczny: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do anioła zboru w Pergamonie napisz: To mówi ten, który ma ostry, długi miecz obosieczny: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kościoła w Pergamonie napisz tak: Oto słowa Tego, który ma ostry, obosieczny miecz.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h : Miłość i wierność nie może ozn. kompromisu między prawdą a fałszem. I f : Pergamon może zn. wieża, wzniesienie (Πέργαμος ). List obejmuje okres ziemskiej świetności Kościoła, od 313 do 1215 r. (Sobór Laterański IV, na którym Innocenty III występuje jako głowa chrześcijaństwa i władca chrześcijańskich państw).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Pergamon :  polityczna  stolica  Azji  Mn., główny  ośrodek  kultury  hellenistycznej z  biblioteką  200.000  tomów  (ustępującą tylko aleksandryjskiej), centrum kultu cesarza w Azji. Miejsce wynalezienia pergaminu.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49:2&lt;/x&gt;; &lt;x&gt;650 4:12&lt;/x&gt;; &lt;x&gt;730 1:16&lt;/x&gt;; &lt;x&gt;730 2:16&lt;/x&gt;; &lt;x&gt;730 19:15&lt;/x&gt;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2024-06-02T22:57:06Z</dcterms:modified>
</cp:coreProperties>
</file>