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człowiek przypominający ziarno posiane pośród cierni, to ten, który słucha Słowa, lecz troski tego wieku i zwodnicze uroki bogactwa tłamszą Słowo tak, że nie przynosi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między ciernie to ten, który słucha słowa, ale troski tego świata i ułuda bogactwa zagłuszają słowo i staje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między ciernie posiany, ten jest, który słucha słowa; ale pieczołowanie świata tego i omamienie bogactw zadusza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między ciernie wsiany, ten jest, który słucha słowa, a pieczołowanie świata tego i oszukanie bogactw zadusza słowo, i zstawa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między ciernie oznacza tego, kto słucha słowa, lecz troski doczesne i ułuda bogactwa zagłuszają słowo, tak że 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między ciernie, to ten, który słucha słowa, ale umiłowanie tego świata i ułuda bogactwa zaduszają słowo i 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ciernie jest zaś posiany ten, kto słucha Słowa, lecz troski doczesne i ułuda bogactwa zagłuszają je, tak że 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ziarna zasianego między cierniami podobny jest ten, kto słucha słowa, ale codzienne troski i powaby bogactwa zagłuszają w nim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znowu zagonem z ostami jest ten, kto słyszy naukę, lecz starania związane ze światem i pokusa bogactwa zagłuszają pospołu ową naukę i pozostaje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Słuchają wprawdzie Słowa, ale troski życia codziennego i ułuda dobrobytu zagłuszają Słowo, tak, że nie odnosi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między ostami to ten, co słucha słów, ale troska tego świata i ułuda bogactwa zaduszają słowo. I nie wydaje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Посіяне в тернях - це той, що слухає слово, але клопоти світу та омана багатства глушать те слово і воно лишається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do cierni zasiany ten właśnie jakościowo jest ten odwzorowany wniosek słuchający, i troska pochodząca od tego eonu i zwodniczość majątku dla razem dusi ten odwzorowany wniosek i bezowocny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między cierniami jest ten, który słucha słowa, ale troska tego życia i oszustwo bogactwa dusi słowo, i 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zaś posiane między ciernie oznacza tego, kto słyszy orędzie, ale zostaje ono zagłuszone przez troski świata i zwodniczy blichtr bogactwa,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między ciernie jest ten, kto słyszy słowo, ale troska tego systemu rzeczy i zwodnicza moc bogactwa zaduszają słowo, tak iż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jest człowiek, który słucha słowa, ale zmartwienia i pogoń za bogactwem zagłuszają je, tak że nie przynosi ono w jego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2024-06-03T03:45:53Z</dcterms:modified>
</cp:coreProperties>
</file>