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przewodnicy niewidomi mówiący który kolwiek przysięgałby na świątynię nic jest który zaś kolwiek przysięgałby na złoto świątyni jest zobowiązany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ślepi* przewodnicy,** którzy mówicie: Ktokolwiek przysięga na przybytek, to nic; ktokolwiek zaś przysięga*** na złoto przybytku, jest zobowiązany (przysięgą).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przewodnicy ślepi mówiący: Który przysiągłby na przybytek*, nic (nie) jest; który zaś przysiągłby na złoto** przybytku*, jest zobowiązany.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przewodnicy niewidomi mówiący który- kolwiek przysięgałby na świątynię nic jest który- zaś kolwiek przysięgałby na złoto świątyni jest zobowiązany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ślepi przewodnicy! Mówicie: Kto przysięga na przybytek — to nic; kto przysięga na złoto przybytku, ten jest związany przysięgą.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wam, ślepi przewodnicy, którzy mówicie: Kto przysięga na świątynię, to nic nie znaczy, ale kto przysięga na złoto świątyni, jest związany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przysięgą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wodzowie ślepi! którzy powiadacie: kto by przysiągł na kościół, nic nie jest: ale kto by przysiągł na złoto kościelne, winien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wodzowie ślepi, którzy mówicie: Kto by kolwiek przysiągł na kościół, nic to, ale kto by przysiągł na złoto kościelne, winien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przewodnicy ślepi, którzy mówicie: Kto by przysiągł na przybytek, nic to nie znaczy; lecz kto by przysiągł na złoto przybytku, ten jest związany przysięgą.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ślepi przewodnicy, którzy powiadacie: Kto by przysiągł na świątynię, to nic; ale kto by przysiągł na złoto świątyni, ten jest związany przysięgą.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ślepi przewodnicy, którzy mówicie: Przysięga na świątynię nie wiąże człowieka, natomiast przysięga na złoto świątyni zobowiązuje.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ślepi przewodnicy, bo mówicie: «Jeśli ktoś przysięga na świątynię, to nic nie znaczy, ale jeśli ktoś przysięga na złoto świątyni, jest związany przysięgą».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ślepi przewodnicy, którzy mówicie: Kto przysięgnie na świątynię, nic to nie znaczy; kto natomiast przysięgnie na złoto świątyni, tak, to go wiąże.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ślepi wodzowie, którzy mówicie: "Przysięga na świątynię nie wiąże człowieka; przysięga na skarbiec w świątyni musi być dotrzymana".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ślepi przewodnicy, którzy mówicie: Przysięga na świątynię nie ma znaczenia, ale przysięga na złoto świątynne obowiązuje.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Горе вам, проводирі сліпі, що кажете: Хто клянеться храмом, то це нічого; а хто клянеться золотом храму, той винний.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wam prowadzący po drogach ślepi, powiadający: Który by ugruntowałby w wiadomym miejscu osiedlenia bóstwa, żadne jakościowo jest; który zaś by ugruntowałby w złocie tego miejsca osiedlenia bóstwa, dłużny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ślepi przywódcy, którzy powiadacie: Kto by przysiągł na Przybytek Świątyni, to jest niczym; ale kto by przysiągł na złoto Przybytku Świątyni ten jest zobowiązany.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ślepi przewodnicy! Mówicie: "Jeśli ktoś przysięgnie na Świątynię, nie będzie związany swym ślubem, ale jeśli przysięgnie na złoto w Świątyni, będzie związany".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”Biada wam, ślepi przewodnicy, którzy mówicie: ʼJeżeli ktoś przysięga na świątynię, jest to niczym, ale jeśli ktoś przysięga na złoto świątyni, ten ma zobowiązanieʼ.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Marny wasz los, ślepi przewodnicy! Mówicie: „Kto przysięga na świątynię Bożą, do niczego nie jest zobowiązany. Ale kto składa przysięgę na złoto w świątyni, musi ją wypełnić”.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9:39&lt;/x&gt;; &lt;x&gt;730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15:14&lt;/x&gt;; &lt;x&gt;470 23:24&lt;/x&gt;; &lt;x&gt;520 2:19&lt;/x&gt;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5:33-36&lt;/x&gt;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"Przybytek" to sam główny budynek świątyni.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jego złoto to naczynia i sprzęty służące do ofiar.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2024-06-02T23:32:05Z</dcterms:modified>
</cp:coreProperties>
</file>