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ten oszust* powiedział jeszcze za życia: Po trzech dniach zostanę wzbudzony.**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ów zwodziciel rzekł jeszcze żyjąc: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podnoszę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powiedzieli — przypomnieliśmy sobie słowa tego oszusta. Jeszcze za życia oświadczył, że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ten zwodziciel powiedział, gdy jeszcze żył: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Panie! wspomnieliśmy, iż on zwodziciel powiedział, gdy jeszcze żyw był: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wspomnieliśmy, iż on zwodziciel powiedział jeszcze żywiąc: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ów oszust powiedział jeszcze za życia: Po trzech dniach powstanę.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ten zwodziciel jeszcze za życia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jeszcze za życia ten oszust powiedział: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„Panie, przypomnieliśmy sobie, że ten zwodziciel jeszcze za życia mówił: «Po trzech dniach zmartwychwstanę».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rzekli: „Panie, przypomnieliśmy sobie, że ów oszust jeszcze za życia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wspomnieliśmy iż on zwodziciel powiedział, jeszcze żywąc: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wzbudzon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- Panie, przypomnieliśmy sobie, że ten oszust jeszcze za życia powiedział: ʼPo trzech dniach zmartwychwstanęʼ.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 кажуть: Пане, ми пригадали, що той безумець сказав ще за життя: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 трьох днях Я встану.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powiadający: Utwierdzający panie, wspomnieliśmy sobie że ów zwodziciel rzekł jeszcze żyjąc organicznie: Potem-za trzy dni jestem wzbudzany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ów zwodziciel, jeszcze żyjąc, powiedział: Po trzech dniach będę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"Panie, pamiętamy, że ten oszust, kiedy jeszcze żył, mówił: "Po trzech dniach powstanę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”Panie, przypomnieliśmy sobie, ze ten oszust, gdy jeszcze żył, powiedział: ʼPo trzech dniach zostanie wskrzeszonyʼ.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—Panie, przypomnieliśmy sobie, że ten kłamca mówił jeszcze za życia: „Po trzech dniach zmartwychwstanę”.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12:40&lt;/x&gt;; &lt;x&gt;470 16:21&lt;/x&gt;; &lt;x&gt;470 17:23&lt;/x&gt;; &lt;x&gt;470 20:19&lt;/x&gt;; 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2024-06-02T23:41:41Z</dcterms:modified>
</cp:coreProperties>
</file>