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7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szybko z grobowca ze strachem i radością wielką pobiegły oznajmić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odeszły od grobowca ze strachem i z wielką radością 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szybko od grobowca z bojaźnią i radością wielką pobiegły oznajmić uczniom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szybko z grobowca ze strachem i radością wielką pobiegły oznajmić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szybko odeszły od grobowca. Pełne strachu i wielkiej radości pobiegły powiadomić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Odeszły więc szybko od grobu z bojaźnią i z wielką radością i pobiegły przekazać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prędko od grobu z bojaźnią i z radością wielką, bieżały, aby to opowiedziały uczniom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wyszły prędko z grobu, z bojaźnią i z radością wielką bieżąc, aby opowiedziały uczniom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Pośpiesznie więc oddaliły się od grobu, z bojaźnią i wielką radością, i 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odeszły prędko od grobu z bojaźnią i wielką radością, i pobiegły oznajmić to uczniom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Odeszły więc szybko od grobu i ze strachem, i z wielką radością pobiegły przekazać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zaś z lękiem, ale i wielką radością odeszły szybko od grobu i 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Odeszły wtedy szybko od grobowca i ze strachem, a zarazem z wielką radością, pobiegły powiadomić 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głębi wstrząśnięte, ale bardzo uradowane odeszły od grobu i pobiegły zawiadomić o tym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zaś przestraszone spiesznie odeszły od grobowca i z wielką radością 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квапливо відійшли від гробниці зі страхом та великою радістю; побігли, щоб сповістити Його учнів.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w to co szybkie od pamiątkowego grobowca wspólnie ze strachem i rozkoszą wielką pobiegły odnieść nowinę uczniom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szybko odeszły od grobowca i z bojaźnią oraz wielką radością biegły, aby to opowiedzieć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Prędko odeszły spod grobowca, wystraszone, ale rozradowane, i pobiegły przekazać tę wieść Jego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więc szybko grobowiec pamięci, z bojaźnią i wielką radością biegły donieść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Przestraszone, ale pełne radości, kobiety odeszły od grobowca i pobiegły powiedzieć o tym uczniom.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2024-06-03T03:01:59Z</dcterms:modified>
</cp:coreProperties>
</file>