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0"/>
        <w:gridCol w:w="52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zmienili ― prawdę ― Boga w ― kłamstwo i zaczęli czcić i zaczęli służyć ― stworzeniu zamiast ― Stworzycielowi, który jest błogosławiony na ― wieki. Amen!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zmienili prawdę Boga na kłamstwo i czcili i służyli stworzeniu wbrew Temu który stworzył który jest błogosławiony na wieki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prawdę Boga zmienili w fałsz,* a także czcili i służyli stworzeniu zamiast Stwórcy, który jest błogosławiony na wieki.** Amen.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zamienili prawdę Boga na kłamstwo, i zaczęli czcić i zaczęli służyć stworzeniu wbrew (Temu), (który stworzył), który jest wysławiony na wieki.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zmienili prawdę Boga na kłamstwo i czcili i służyli stworzeniu wbrew (Temu) który stworzył który jest błogosławiony na wieki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właśnie, którzy Bożą prawdę zmienili w fałsz i z nabożną czcią służą stworzeniu zamiast Stwórcy, godnemu chwały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Oni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zamienili prawdę Bożą w kłamstwo i czcili stworzenie, i służyli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raczej niż Stwórcy, który jest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te, którzy odmienili prawdę Bożą w kłamstwo i chwalili stworzenie, i służyli mu raczej niż Stworzycielowi, który jest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prawdę Bożą odmienili w kłamstwo i chwalili, i służyli stworzeniu raczej niż stworzycielowi, który jest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Bożą przemienili oni w kłamstwo i stworzeniu oddawali cześć, i służyli jemu, zamiast służyć Stwórcy, który jest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zamienili Boga prawdziwego na fałszywego i oddawali cześć, i służyli stworzeniu zamiast Stwórcy, który jest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Zamienili prawdę Bożą w kłamstwo, oddawali cześć i służyli stworzeniu zamiast Stwórcy, który jest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Bożą zamienili na kłamstwo, wielbili i oddawali cześć stworzeniu zamiast Stwórcy, który jest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tacy zamienili prawdę Bożą na kłamstwo. Cześć Boską zaczęli oddawać i służyć stworzeniu zamiast Stwórcy, który jest godny uwielbienia na wieki.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to prawdę o Bogu zamienili na kłamstwo i oddawali cześć stworzeniu i służyli mu, zamiast służyć Stwórcy, któremu niech będzie chwała na wieki.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prawdę Bożą zamienili na kłamstwo, oddawali cześć i hołd temu, co stworzone, a zaniedbali Stwórcę, który jest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замінили правду Божу на брехню, віддали честь і служіння створеному більше, ніж творцеві, який є вічно благословенний! Амінь.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co zamienili prawdę Boga na kłamstwo oraz zaczęli oddawać cześć boską oraz służyć stworzeniu, wbrew Temu, który stworzył i który jest wysławiony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Zamienili prawdę Bożą na fałsz, oddając cześć i służąc rzeczom stworzonym, nie zaś Stwórcy - niech będzie Mu chwała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tych, którzy prawdę Bożą zamienili na kłamstwo oraz wielbili stworzenie i dla niego pełnili świętą służbę zamiast dla Tego, który stworzył i który jest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Bożą prawdę zamienili bowiem na kłamstwo i zaczęli czcić stworzenie zamiast Stwórcy, który jest błogosławiony na całe wieki! Amen!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13:25&lt;/x&gt;; &lt;x&gt;300 16:19&lt;/x&gt;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9:5&lt;/x&gt;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2024-05-30T17:09:16Z</dcterms:modified>
</cp:coreProperties>
</file>