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4"/>
        <w:gridCol w:w="5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sprawiedliwe u Boga odpłacić uciskającym was uciskiem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jest rzeczą słuszną ze strony Boga odpłacić uciskiem tym, którzy was uciskają,*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 ogóle sprawiedliwe u Boga oddać w zamian trapiącym was utrapienie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sprawiedliwe u Boga odpłacić uciskającym was uciskiem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bowiem, słusznie, odpłaci uciskiem tym, którzy was uciskają,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sprawiedliwą u Boga, żeby odpłacić uciskiem tym, którzy was uciskają;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sprawiedliwa jest u Boga, żeby wzajem oddał uciśnienie tym, którzy was uciskają;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jedno sprawiedliwa jest u Boga, żeby oddał uciśnienie tym, którzy was uciskają,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jest rzeczą słuszną u Boga odpłacić uciskiem tym, którzy was uciskają,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sprawiedliwa to rzecz u Boga odpłacić uciskiem tym, którzy was uciskają,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sprawiedliwe u Boga odpłacać uciskiem tym, którzy was uciskają,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sprawiedliwie odpłaci utrapieniem tym, którzy wam zadali utrapienie.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sprawiedliwe będzie u Boga odpłacić uciskiem uciskających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stoi na straży sprawiedliwości i sprawcy waszych cierpień zostaną ukarani.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sprawiedliwe, że Bóg odpłaci uciskiem tym, którzy was uciskają,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то справедливе перед Богом - віддати утисками тим, що вас утискають,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 sprawiedliwe u Boga, aby tym, co was trapią odpłacić utrapieniem.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sprawiedliwe jest, aby Bóg odpłacił podwójnie tym, którzy was dręczą,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jest u Boga rzeczą prawą, by tym, którzy was uciskają, odpłacić uciskiem,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Sprawiedliwe też jest to, że Bóg ukaże tych, którzy was prześladują,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18:7-8&lt;/x&gt;; &lt;x&gt;520 12:19&lt;/x&gt;; &lt;x&gt;580 3:25&lt;/x&gt;; &lt;x&gt;730 18:6&lt;/x&gt;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2024-06-03T11:57:36Z</dcterms:modified>
</cp:coreProperties>
</file>