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zaś dzień Pana jak złodziej. W nim ― niebiosa z trzaskiem przeminą, elementy zaś spalane będąc zostanie stracone, a ziemia i ― na niej dzieła zostaną odszukane.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Pana* ** nadejdzie jak złodziej;*** wtedy niebiosa z trzaskiem**** przeminą, żywioły***** zaś, rozpalane, zostaną rozwiązane, a ziemia i dzieła (ludzi) na niej zostaną nawiedzone.****** 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[*Dzień Pana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360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Chrystusa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Boga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sądu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trzaskiem, ῥοιζηδὸν, nagle.][*****żywioły, στοιχεῖα,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2: ciała niebieskie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L.][******zostaną nawiedzone, εὑρεθήσεται,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okażą się rozwiązane, ευρεθησεται λυομενα 𝔓 72 (III/IV); zostaną spalone, κατακαησεται, A (V); spłoną, κατακαησονται, 1735 (X);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 zaś dzień Pana jak kradnący. W nim niebiosa ze świstem przelecą, elementy zaś paląc się rozwiązane zostaną, i ziemia i (te) na niej dzieła znalezione zostaną*.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Pana nadejdzie jak złodziej. Wtedy niebo z trzaskiem przeminie, podstawy świata stopnieją w ogniu, ziemia odpowie za swoje działania i człowiek zda sprawę ze swoich dokonań.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złodziej w nocy przyjdzie dzień Pana, w którym niebiosa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wielkim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hukiem przeminą, żywioły rozpalone ogniem stopią się, a ziemia i dzieła, które są na niej,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dzień Pański przyjdzie jako złodziej w nocy, w który niebiosa z wielkim trzaskiem przeminą, a żywioły rozpalone ogniem stopnieją, a ziemia i rzeczy, które są na niej, spalone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Pański przydzie jako złodziej: w który niebiosa z wielkim szumem przeminą, a żywioły od gorąca rozpuszczą się, a ziemia i dzieła, które na niej są, popalone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zaś przyjdzie dzień Pański, w którym niebo z szumem przeminie, gwiazdy się w ogniu rozsypią, a ziemia i dzieła na niej zostaną odnalezione.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Pański nadejdzie jak złodziej; wtedy niebiosa z trzaskiem przeminą, a żywioły rozpalone stopnieją, ziemia i dzieła ludzkie na niej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 przyjdzie jak złodziej. Wówczas niebiosa z hukiem przeminą, żywioły zaś zostaną zniszczone w ogniu, i ziemia, i te dzieła, które na niej zostaną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Pana przyjdzie nagle jak złodziej. Niebo z hukiem przeminie, ciała niebieskie spalą się doszczętnie, a także ziemia i wszystko, co jest na niej zostanie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dzień Pana przyjdzie jak złodziej. W tym dniu niebiosa ze zgrzytem przeminą, ciała niebieskie zostaną zwolnione, by spłonęły, a ziemia i dzieła na niej zostaną odemknięte.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Pana nadejdzie jak złodziej. W tym dniu niebiosa się rozpadną z wielkim hukiem, żywioły stopią się od żaru, a po ziemi i po wszystkim, co jest na niej nie pozostanie nawet śladu.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Pana nadejdzie, jak złodziej. Przeminą niebiosa, żywioły ogarnięte żarem rozpadną się, a ziemia i (będące) na niej dzieła ulegną spaleniu.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Господній день прийде, як злодій [у ночі], коли з гуркотом небо мине, а стихії розпечені розтопляться, і земля та ті діла, що на ній, погорять.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Pana przyjdzie jak złodziej w nocy. W nim niebiosa przeminą z wielkim hukiem, a ciała niebieskie będą płonąć oraz zostaną roztopione; także ziemia i prace na niej zostaną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Dzień Pana nadejdzie "jak złodziej". W Dniu tym niebiosa znikną z trzaskiem, żywioły roztopią się i rozpadną, ziemia zaś i wszystko, co na niej, zostaną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dzień Pana nadejdzie jak złodziej i wtedy niebiosa przeminą z sykiem, elementy zaś rozpuszczą się od wielkiego gorąca, a ziemia i dzieła na niej zostaną odkryte.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Jego powrotu nadejdzie niespodzianie, jak złodziej. Wtedy rozlegnie się przerażający dźwięk i zniknie niebo. Ciała niebieskie doszczętnie stopią się od ogromnego żaru, a ziemia i wszystkie ludzkie dzieła zostaną strawione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zostaną znalezione": "spalą się"; "znalezione zostaną jako rozwiązywane": "przepadną"; bez słów: "znalezione zostaną. Skoro te": bez słów: "i ziemia i te na niej dzieła znalezione zostaną", "znalezione zostaną" - w oryginale liczba pojedyncza, dopuszczalna przy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2024-06-02T23:54:31Z</dcterms:modified>
</cp:coreProperties>
</file>