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8"/>
        <w:gridCol w:w="54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wydała ― ziemia ziele traw, siejące nasienie według rodzaju i wzajemnych podobieństw, i drzewo owocowe czyniące owoc, co ― nasienie jego w jego według rodzaju na ― ziemi. I powiedział ― Bóg, że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[było]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wypuściła trawę, roślinność wydającą nasienie według swego rodzaju i drzewo rodzące owoc, w którym jest nasienie, według swego rodzaju, i Bóg uznał to za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ziemi pojawiła się roślinność: zioła wydające nasienie, stosownie do ich rodzaju, i drzewa rodzące owoce z nasionami, stosownie do ich rodzaju. Bóg uznał to za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ziemia wydała trawę, rośliny wydające nasienie według swego rodzaju i drzewo przynoszące owoc, w którym było nasienie według swego rodzaju. I Bóg widział, że to było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zrodziła ziemia trawę, ziele wydawające nasienie, według rodzaju swego, i drzewo czyniące owoc, w którym nasienie jego, według rodzaju swego; i widział Bóg, że to było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zrodziła ziemia ziele zielone i dawające nasienie według rodzaju swego i drzewo czyniące owoc, i mające każde z nich nasienie według rodzaju swego. I widział Bóg, że było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wydała rośliny zielone: trawę dającą nasienie według swego gatunku i drzewa rodzące owoce, w których było nasienie według ich gatunków. A Bóg widział, że były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wydała ziemia zieleń, ziele wydające nasienie według rodzajów jego, i drzewo owocowe, w którym jest nasienie według rodzaju jego. I widział Bóg, że to było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Ziemia wydała roślinność: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trawę rozsiewającą nasienie zgodnie ze swoim gatunkiem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 drzewo wydające owoc, w którym jest nasienie zgodnie z jego gatunkiem.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zobaczył, że to było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wydała różne rodzaje zielonych roślin rozsiewających nasiona oraz różne gatunki drzew, które rodzą owoce pełne nasion. I widział Bóg, że było to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wydała więc zioła, rośliny wydające właściwe sobie nasiona i drzewa owocowe z właściwymi sobie nasionami. I widział Bóg, że to jest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ziemia wydała roślinność: rośliny dające nasiona zgodnie z ich gatunkiem i drzewo wydające owoc, w którym jest jego nasienie zgodnie z jego gatunkiem. I wiedział Bóg, że [to] jest dobre.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видала земля зілля трави, що сіє насіння за родом і за подобою і дерево плодовите, що родить плід, якого насіння його в ньому за родом на землі. І побачив Бог, що добре.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ziemia wydała roślinę, ziele rozsiewające nasienie według swojego rodzaju oraz drzewo, co rodzi owoc, w którym było jego nasienie według swojego rodzaju. I Bóg widział, że jest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ziemia zaczęła wypuszczać, trawę, rośliny wydające nasienie według swego rodzaju oraz drzewa rodzące owoc, w którym jest jego nasienie według jego rodzaju. I widział Bóg, że to jest dobre.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2024-06-03T12:35:41Z</dcterms:modified>
</cp:coreProperties>
</file>