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je. Podobnie uczynili stojący przy nim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chwycił swoje szaty i rozdarł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uczynili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pochwyciwszy szaty swoje, rozdarł je, także i 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Uchwyciwszy tedy Dawid szaty swoje rozdarł i wszyscy mężowie, którzy z nim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schwyciwszy swe szaty, rozdarł je. Tak też uczynili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również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je rozerwał. To samo uczynili wszyscy 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rozdarł swoje szaty. Podobnie zrobili też 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chwyciwszy swe szaty, rozdarł je; [podobnie uczynili]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свій одяг і роздер його, і всі мужі, що з ним, роздерли їхню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pochwycił swoje szaty i je rozdarł, jak również wszyscy mężowie,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chwycił swe szaty i je rozdarł, i to samo uczynili wszyscy mężowie,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2024-05-29T10:23:07Z</dcterms:modified>
</cp:coreProperties>
</file>