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Zhardziało serce faraona i nie wypuścił synów Izraela, tak jak JAHWE zapowiedział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zhardział i nie wypuścił synów Izraela — tak zresztą, jak JAHWE zapowiedział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faraona pozostało zatwardziałe i nie wypuścił synów Izraela, jak JAHWE zapowiedział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zatwardziało serce Faraonowe, i nie wypuścił synów Izraelskich, jako był powiedział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ociężało serce jego i sług jego, i zatwardziało zbytnie, i nie puścił synów Izraelowych, jako przykazał JAHWE przez rękę Mojżeszową.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pozostało tak uparte serce faraona, że nie wypuścił Izraelitów, jak to zapowiedział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pozostało nieczułe i nie wypuścił synów izraelskich, tak jak Pan zapowiedział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pozostało twarde i nie wypuścił Izraelitów, tak jak zapowiedział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zaciął się w uporze i nie wypuścił Izraelitów, tak jak JAHWE przepowiedział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pozostało nieczułe i nie wypuścił synów Izraela, jak to zapowiedział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stał się jeszcze bardziej zawzięty i nie wypuścił synów Jisraela, tak jak zapowiedział Bóg przez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ствердло серце Фараона, і не відіслав синів Ізраїля, так як сказав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tak stwardniało, że nie uwolnił synów Israela; jak WIEKUISTY zapowiedział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faraona trwało w uporze; i nie odprawił synów Izraela, jak to JAHWE oświadczył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2024-06-03T03:43:13Z</dcterms:modified>
</cp:coreProperties>
</file>