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(wy), prości,* chcecie kochać się w prostactwie, wy, szydercy, zachwycać się szyderstwem i wy, głupcy, nienawidzić poznania?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prości, chcecie kochać prostactwo, wy, prześmiewcy, pochwalać szyderstwo, wy zaś, nierozumni, nienawidzić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prości, będziecie kochać głupotę, szydercy — lubować się w swoim szyderstwie, a głupi —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Prostacy! dokądże się kochać będziecie w prostocie? a naśmiewcy pośmiewisko miłować będziecie? a głupi nienawidzieć umiejętności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maluczcy, będziecie miłować dzieciństwo, a głupi rzeczy im szkodliwych żądać będą, a nieroztropni nienawidzieć umiejętności?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naiwni mają kochać naiwność? szydercy pragnąć szyderstwa? a niemądrzy - pogardzać poznaniem?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wy, prostaczkowie, kochać się będziecie w prostactwie, a wy, szydercy, upodobanie mieć będziecie w szyderstwie, a wy, głupcy, nienawidzić będziecie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wy, bezmyślni, będziecie kochać bezmyślność, szydercy lubować się w szyderstwie, a głupcy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długo jeszcze, niedoświadczeni, będziecie kochać brak doświadczenia, dokąd, szydercy, będziecie szydzić, a wy, nierozumni,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Dopóki, o prostaczkowie, będziecie się kochać w głupocie, jak długo złośliwcy lubować się będą w szyderstwie, a głupcy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Скільки часу незлобні держаться праведности, не засоромлюються. А глупі, будучи любителями гордощів, ставши безбожними, зненавиділи пізнання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Jak długo będziecie miłowali bezmyślność? Szydercy! Jak długo będziecie mieli upodobanie w szyderstwie; a nierozsądni będą nienawidzić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długo wy, niedoświadczeni, będziecie miłować brak doświadczenia, a wy, szydercy, jak długo będziecie pragnąć dla siebie tego, co jest jawnym szyderstwem, a wy, nierozumni, jak długo będziecie nienawidzić poznania?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8:5&lt;/x&gt;; &lt;x&gt;240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2024-06-01T07:01:40Z</dcterms:modified>
</cp:coreProperties>
</file>