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—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ściga grzeszników, a 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nagrodzi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grzeszników ściga; ale sprawiedliwym Bóg dobrem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Grzeszniki goni nieszczęście, a sprawiedliwym nagrodzi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pędzi za grzesznikami, a szczęście nagrodą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lecz nagrodą sprawiedliwych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dobro jest nagrodą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prześladuje grzeszników, nagrodą dla prawych jest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prześladuje nieszczęście, lecz sprawiedliwych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 переслідуватиме тих, що грішать, а добро огорне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ich złość; sprawiedliwych wynagradza ich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ściga grzeszników, lecz prawych nagradza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2024-06-03T01:39:41Z</dcterms:modified>
</cp:coreProperties>
</file>