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okazał się sprawiedliwy; tak, Jego ustom byłem nieposłuszny. Słuchajcie, wszystkie ludy, i zobaczcie mój ból: moje dziewice i moi 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okazał się sprawiedliwy! Tak, Jego rozkazom się sprzeniewierzyłem. Słuchajcie, wszystkie ludy! Zobaczcie mój ból! Moje dziewice i 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sprawiedliwy, bo zbuntowałam się przeciwko jego słowu. Słuchajcie, proszę, wszyscy ludzie, i zobaczcie moje boleści. Moje dziewice i moi 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Pan; bom ustom jego odporna była. Słuchajcie, proszę, wszyscy ludzie, a obaczcie boleść moję; panny moje, i młodzieńcy moi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JAHWE, bom usta jego do gniewu przywiodło. Słuchajcie, proszę, wszyscy narodowie, a obaczcie boleść moję: panny moje i młodzieńcy moi poszli w niewolą.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Sprawiedliwy okazał się Pan, gdyż wzgardziłam Jego słowami - słuchajcie, wszystkie narody, na ból mój popatrzcie - dziewice i moi młodzieńcy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okazał się Pan, bo buntowałem się przeciwko jego słowu. Słuchajcie, wszystkie ludy, i patrzcie na moje cierpienia! Moje panny i moi młodzieńcy poszli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jesteś, JAHWE, a ja zbuntowałam się przeciw Twemu słowu. Słuchajcie więc, wszystkie narody, przypatrzcie się mojemu bólowi: moje dziewice i moi 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JAHWE nie jest sprawiedliwy? A ja sprzeciwiałam się Jego mowie. Słuchajcie, wszystkie narody! Przyjrzyjcie się mojej boleści: moje dziewice i młodzieńcy poszli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Jahwe, oporna byłam bowiem Jego mowie. Słuchajcie, wszystkie narody, przyjrzyjcie się mojej boleści. Dziewice moje i moi młodzieńcy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Господь, бо я огірчив його уста. Послухайте ж, всі народи, і погляньте на мій біль. Мої дівчата і мої молоді пішли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WIEKUISTY, gdyż opierałam się Jego ustom. Słuchajcie tego wszystkie narody i spójrzcie na moją boleść. Dziewice oraz moi młodzieńcy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prawy, zbuntowałam się bowiem przeciw jego ustom. Posłuchajcie więc, wszystkie ludy, i patrzcie na mą boleść. Dziewice me i moi młodzieńcy poszli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2024-06-03T16:52:26Z</dcterms:modified>
</cp:coreProperties>
</file>