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Aszpenazowi,* naczelnikowi swoich eunuchów,** aby sprowadził (niektórych) spośród synów izraelskich i z rodu królewskiego, i spośród książąt,***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 też Aszpenazowi,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dowódcy swej służby dworskiej, aby sprowadził chłopców izraelskich pochodzących z królewskiego lub z książęcego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 rozkazał Aszpenazowi, przełożonemu swoich eunuchów, aby przyprowadził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synów Izraela, z potomstwa króla i z książąt;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Aspenasowi przełożonemu nad komornikami swymi, aby przyprowadził z synów Izraelskich, i z nasienia królewskiego i z książąt,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Asfenezowi, przełożonemu trzebieńców, aby wwiódł z synów Izraelowych a z nasienia królewskiego i Pańskiego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następnie Aszfenazowi, przełożonemu swoich dworzan, sprowadzić spośród Izraelitów z rodu królewskiego oraz z możnowładców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Aszpenazowi, przełożonemu nad sługami dworskimi, sprowadzić niektórych spośród synów izraelskich z królewskiego i szlachetnego 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polecił Aszfenazowi, przełożonemu swojej służby dworskiej, sprowadzić młodych Izraelitów z królewskiego rodu i ze znamienitych 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 Aszfenazowi, przełożonemu dworzan, sprowadzić spośród Izraelitów - z rodu królewskiego oraz z możnowładców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Aszpenazowi, przełożonemu swoich dworzan, przyprowadzić [niektórych] spośród synów Izraela z rodu królewskiego i [pochodzenia] książęcego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Асфанезові, старшині своїх евнухів, ввести з синів полону Ізраїля і з царського насіння і з фортоммім (шляхтичів)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rozkazał Aszpenazowi, przełożonemu nad swymi dworzanami, by przyprowadził synów israelskich, z królewskiego nasienia i przywódców;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król do Aszpenaza, swego naczelnego dworzanina, żeby przyprowadził niektórych z synów Izraela i z potomków królewskich, i z dostojników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nie chodzi w tym przyp. o imię własne, lecz o określenie funkcji stróża, &lt;x&gt;340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eunuch, </w:t>
      </w:r>
      <w:r>
        <w:rPr>
          <w:rtl/>
        </w:rPr>
        <w:t>סָרִיס</w:t>
      </w:r>
      <w:r>
        <w:rPr>
          <w:rtl w:val="0"/>
        </w:rPr>
        <w:t xml:space="preserve"> (saris), nie musi mieć zn. biologicznego; może ozn. urzędnika w ogóle, np. &lt;x&gt;10 37:36&lt;/x&gt;;&lt;x&gt;10 39:1&lt;/x&gt;.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20:17-18&lt;/x&gt;; &lt;x&gt;120 24:10-16&lt;/x&gt;; &lt;x&gt;140 36:10&lt;/x&gt;; &lt;x&gt;290 39:7-8&lt;/x&gt;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2024-06-02T12:43:45Z</dcterms:modified>
</cp:coreProperties>
</file>