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2"/>
        <w:gridCol w:w="4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― Izaaka, Izaak zaś zrodził ― Jakuba, Jakub zaś zrodził ― Judę i ― braci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ojcem* Izaaka,** Izaak ojcem Jakuba,*** Jakub ojcem Judy**** oraz jego braci.*****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zrodził Izaaka, Izaak zaś zrodził Jakuba, Jakub zaś zrodził Judę i braci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 ojcem Jakuba, Jakub ojcem Judy oraz 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Izaaka, a Izaak spłodził Jakuba, a Jakub spłodził Judę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Izaaka, a Izaak spłodził Jakóba, a Jakób spłodził Judę, i braci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Izaaka. A Izaak zrodził Jakoba. A Jakob zrodził Judę i bracią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Izaaka; Izaak ojcem Jakuba; Jakub ojcem Judy i 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a Izaak ojcem Jakuba, a Jakub ojcem Judy oraz braci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 ojcem Jakuba, Jakub ojcem Judy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 ojcem Jakuba, Jakub zaś ojcem Judy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zrodził Izaaka, a Izaak zrodził Jakuba, a Jakub zrodził Judę i jego braci,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był ojcem Izaaka, Izaak ojcem Jakuba, a Jakub ojcem Judy i jego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miał syna Izaaka, Izaak miał syna Jakuba, Jakub miał syna Judę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 породив Ісаака. Ісаак породив Якова. Яків породив Юду і братів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Abraam zrodził Isaaka, Isaak zaś zrodził Iakoba, Iakob zaś zrodził Iudasa i braci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Izaaka, a Izaak spłodził Jakóba, a Jakób spłodził Judę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Awraham był ojcem Jic'chaka, Jic'chak był ojcem Ja'akowa, Ja'akow był ojcem J'hudy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został ojcem Izaaka; Izaak został ojcem Jakuba; Jakub został ojcem Judy i 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Izaak—ojcem Jakuba, a Jakub—ojcem Judy i jego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ojcem : Żydzi określają w ten sposób pochodzenie bezpośrednie i pośrednie, tj. z dziada na wnuka.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17:19&lt;/x&gt;; &lt;x&gt;10 21:3&lt;/x&gt;; &lt;x&gt;520 9:7-9&lt;/x&gt;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25:23-26&lt;/x&gt;; &lt;x&gt;520 9:10-13&lt;/x&gt;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29:35&lt;/x&gt;; &lt;x&gt;10 49:810&lt;/x&gt;; &lt;x&gt;130 5:2&lt;/x&gt;; &lt;x&gt;650 7:14&lt;/x&gt;; &lt;x&gt;730 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35:22-26&lt;/x&gt;; &lt;x&gt;10 37:26&lt;/x&gt;; &lt;x&gt;10 44:14&lt;/x&gt;; &lt;x&gt;10 49:2-28&lt;/x&gt;; &lt;x&gt;10 50:24&lt;/x&gt;; &lt;x&gt;130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2024-06-03T12:02:57Z</dcterms:modified>
</cp:coreProperties>
</file>