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pozwolił mu, lecz polecił: Idź do swego domu, do swoich, i opowiedz im, jak wiele Pan dla ciebie zrobił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nie pozwolił, ale powiedział: Idź do domu, do swoich, i opowiedz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mu Jezus nie dopuścił,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a oznajmij im, jakoć wielkie rzeczy Pan uczynił, a jako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przypuścił go, ale mu rzekł: Idź do domu twojego do swych, a oznajmi im, jakoć wielkie rzeczy Pan uczynił i zlitował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zgodził się na to, tylko rzekł do niego: Wracaj do domu, do swoich, i opowiedz im wszystko, co Pan ci uczynił i jak ulitował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nie zezwolił mu,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i oznajmij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zgodził się, ale powiedział do niego: Wracaj do domu, do swoich, i opowiedz im, co Pan uczynił dla ciebie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nie zgodził. Powiedział do niego: „Wracaj do domu, do swoich, i opowiadaj im, co Pan ci uczynił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mu, lecz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do swojego domu, do swoich. Opowiedz im, co Pan dla ciebie uczynił i jak okazał ci litość”...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dopuścił mu,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twego do swych, a opowiedz im jakoć wielkie rzeczy Pan uczynił, a iż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nie zgodził się jednak, lecz mówił doń: - Idź do swojego domu i do swoich i opowiedz im, jak wielkich rzeczy dokonał Pan dla ciebie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не дозволив йому, але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до своєї оселі, до своїх, сповісти їм, що тобі Господь зробив, як змилосердився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go, ale powiada mu: Prowadź się pod zwierzchnictwem moim do domu twego, istotnie do twoich własnych, i odnieś jako nowinę im te które dzieła wiadomy utwierdzający pan tobie uczynił i obdarzył litością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nie pozwolił, lecz mu powiedział: Idź do twojego domu, do swoich, i im oznajmij, jak ci uczynił Pan, i że się zmiłował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nie pozwolił. Powiedział mu natomiast: "Idź do domu, do swojego ludu, i opowiedz mu, jak wiele uczynił ci Adonai w swoim miłosierdziu".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nie pozwolił, lecz powiedział do niego: ”Idź do domu, do swych krewnych, i opowiedz im o wszystkim, Co Pan dla ciebie uczynił,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odmówił: —Wracaj do domu, do swoich krewnych—powiedział—i opowiedz im, co zrobił dla ciebie Pan i jak wielkie okazał ci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2024-06-03T03:11:30Z</dcterms:modified>
</cp:coreProperties>
</file>