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52"/>
        <w:gridCol w:w="48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 poruszony Zachariasz zobaczywszy i strach padł na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Zachariasz zląkł się, gdy (go) zobaczył, i padł na niego strach.*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zmieszał się* Zachariasz zobaczywszy, i strach padł na niego.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 poruszony Zachariasz zobaczywszy i strach padł na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Zachariasz przestraszył się jego widokiem. Ogarnął go lęk.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przeraził się Zachariasz na jego widok, i ogarnął go strach.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zatrwożył się Zacharyjasz ujrzawszy go, a bojaźń przypadła nań.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zatrwożył się Zachariasz ujźrzawszy, i przypadła nań bojaźń.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Przeraził się na ten widok Zachariasz i strach padł na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zatrwożył się Zachariasz na jego widok, i lęk go ogarnął.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jego widok ogarnął Zachariasza lęk i drżenie.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Zachariasz przeraził się na jego widok i ogarnął go lęk.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Zmieszał się Zachariasz na jego widok i strach go zdjął.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jego widok Zachariasz zmieszał się i przeraził.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Zachariasz go ujrzał, przestraszył się i lęk go ogarnął.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Стривожився Захарія, побачивши, і страх напав на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 zamącony Zacharias ujrzawszy, i strach napadł aktywnie wrogo na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kiedy go zobaczył, Zachariasz się zaniepokoił oraz przypadła na niego bojaźń.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Z'charia osłupiał i przeraził się na ten widok.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Zachariasz zaniepokoił się na ten widok i ogarnęła go bojaźń.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Ogarnęły go zdumienie i strach.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&lt;x&gt;70 13:22&lt;/x&gt;; &lt;x&gt;490 2:9&lt;/x&gt;; &lt;x&gt;510 10:4&lt;/x&gt;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Był poruszony, zatrząsł się.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2024-06-01T04:54:27Z</dcterms:modified>
</cp:coreProperties>
</file>