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Panie. I słusznie czynicie,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nazywacie mnie Nauczycielem i Panem i dobrze mówicie,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mię nazywacie nauczycielem i Panem, a dobrze mówicie; bomci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zowiecie: Nauczycielu i Panie, a dobrze mówicie, bom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i Panem,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Panem, i słusznie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-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 do mnie: Nauczycielu, albo: Panie, i słusznie tak mówicie, bo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Panem. Słusznie,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називаєте мене Учителем і Господом - і добре кажете, бо я ним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głosicie mnie: Wiadomy Nauczyciel, i: Wiadomy Utwierdzający pan. I odpowiednio powiadacie; jestem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oraz 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"Rabbi" i "Pan", i macie rację,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się do mnie: ʼNauczycieluʼ oraz ʼPanieʼ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„Nauczycielem” oraz „Panem” i macie rację, bo Nim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2024-06-02T11:33:53Z</dcterms:modified>
</cp:coreProperties>
</file>