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9"/>
        <w:gridCol w:w="3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zrozumiał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leżących przy stole dla czego powiedział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z leżących przy stole co do czego 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ze spoczywających (przy stole) nie zrozumiał, po co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(nie) poznał (z) leżących, co do czego powiedział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(z) leżących (przy stole) co do czego 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ze spoczywających przy stole nie zrozumiał jednak, o co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jednak z obecnych przy stole nie zrozumiał, dlaczego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żaden nie zrozumiał z spółsiedzących, na co mu to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żaden nie rozumiał z siedzących, na co by mu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 biesiadników nie rozumiał, dlaczego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żaden ze współsiedzących nie zrozumiał, po co mu to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ze spoczywających przy stole nie zrozumiał, dlaczego mu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obecnych przy stole nie rozumiał jednak, w jakim celu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ze znajdujących się wówczas przy stole nie rozumiał, po co mu tak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nikt przy stole nie zrozumiał, dlaczego mu to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 siedzących przy stole nie rozumiał, po co mu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з тих, що були при столі, не зрозумів, до чого він сказав це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nikt nie rozeznał z leżących wstecz do źródła do posiłku, istotnie do czego rzekł mu;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z leżących tego nie rozumiał, dlaczego mu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przy stole nie rozumiał, czemu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nikt z półleżących przy stole nie wiedział, dlaczego mu to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tego nie zrozumiał.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2024-06-01T08:27:00Z</dcterms:modified>
</cp:coreProperties>
</file>