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2"/>
        <w:gridCol w:w="5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― przykazania Moje ustrzeżecie, pozostaniecie w ― miłości Mojej, jak Ja ― Ojca Mego ― przykazania zachowuję i trwam Jemu w ―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przykazania moje zachowalibyście będzie trwać w miłości mojej jak Ja przykazania Ojca mojego zachowuję i trwam Jego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zachowacie moje przykazania, trwać będziecie w mojej miłości, jak i Ja zachowałem przykazania mojego Ojca* i trwam w Jego miłości.**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przykazań mych strzec będziecie, pozostaniecie w miłości mej, jako ja przykazań Ojca mego ustrzegłem i pozostaję jego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przykazania moje zachowalibyście będzie trwać w miłości mojej jak Ja przykazania Ojca mojego zachowuję i trwam Jego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wypełnicie moje przykazania, będziecie trwać w mojej miłości, jak i Ja wypełniłem przykazania mego Ojca i trwam w Jego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zachowacie moje przykazania, będziecie trwać w mojej miłości, jak i ja zachowałem przykazania mego Ojca i trwam w jego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przykazania moje zachowacie, trwać będziecie w miłości mojej, jakom i ja zachował przykazania Ojca mego i trwam w miłości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przykazania moje zachowacie, będziecie trwać w miłości mojej, jakom i ja zachował rozkazanie Ojca mego i trwam w miłości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zachowywać moje przykazania, będziecie trwać w miłości mojej, tak jak Ja zachowałem przykazania Ojca mego i trwam w Jego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przykazań moich przestrzegać będziecie, trwać będziecie w miłości mojej, jak i Ja przestrzegałem przykazań Ojca mego i trwam w miłości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zachowywać Moje przykazania, będziecie trwać w Mojej miłości, jak Ja zachowałem przykazania Mojego Ojca i trwam w Jego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zaś trwać w mojej miłości, jeśli zachowacie moje przykazania, podobnie jak Ja spełniłem przykazania mojego Ojca i trwam w Jego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będziecie zachowywać moje przykazania, będziecie trwać w mojej miłości, jak ja zachowuję przykazania Ojca i trwam w Jego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będziecie przestrzegać moich przykazań, wtedy wytrwacie w miłości do mnie, tak, jak ja zachowałem przykazania mojego Ojca i trwam w miłości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będziecie przestrzegali moich przykazań, wytrwacie w mojej miłości, tak jak Ja przestrzegałem przykazań mego Ojca i trwam w Jego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зберігатимете мої заповіді, перебуватимете в моїй любові, - так само, як я, зберігши заповіді мого Батька, перебуваю в його любові.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Jeżeliby wkazówki moje upilnowalibyście, pozostaniecie w tej miłości, tej należącej do mnie, z góry tak jak ja wkazówki wiadomego ojca mojego trwale upilnowałem i pozostaję w tej która należy do niego, w tej miłości.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zachowacie moje polecenia, zamieszkacie w mojej miłości, tak jak i ja dochowałem poleceń mojego Ojca oraz mieszkam w Jego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przestrzegać moich nakazów, pozostaniecie w mojej miłości, tak jak ja przestrzegałem nakazów mojego Ojca i pozostaję w Jego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będziecie przestrzegać moich przykazań, to pozostaniecie w mojej miłości, tak jak ja przestrzegałem przykazań Ojca i pozostaję w jego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będziecie w niej trwać, gdy okażecie posłuszeństwo moim nakazom—tak jak Ja jestem posłuszny nakazom mojego Ojca i trwam w Jego miłości.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14:21&lt;/x&gt;; &lt;x&gt;690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2024-06-03T08:59:16Z</dcterms:modified>
</cp:coreProperties>
</file>