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obawy przed Żydami potajemnie był uczniem Pana, poprosił Piłata, aby pozwolił mu zabrać ciało Jezusa. I Piłat wyraził zgodę.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Józef z Arymatei, który z obawy przed Żydami był potajemnie uczniem Jezusa, prosił Piłata,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zdjąć ciało Jezusa. A Piłat zezwolił. Poszedł więc i zdjął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Arymatyi, (który był uczniem Jezusowym, ale tajemnym dla bojaźni żydowskiej), aby zdjął ciało Jezusowe. I pozwolił Piłat. 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prosił Piłata Józef z Arymatyjej (przeto iż był uczniem Jezusowym, lecz tajemnym dla bojaźni Żydów), iżby zdjął ciało Jezusowe. I pozwolił Piłat. Przyszedł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był uczniem Jezusa, lecz krył się z tym z obawy przed Żydami, poprosił Piłata, aby mógł zabrać ciało Jezusa. A Piłat zezwolił.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Arymatii, który był potajemnie uczniem Jezusa, z bojaźni przed Żydami, aby mógł zdjąć ciało Jezusa; i pozwolił Piłat. Poszedł więc i zdjął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bojaźni przed Żydami był potajemnie uczniem Jezusa, poprosił Piłata, aby mógł zabrać Jego ciało. Piłat zezwolił. Poszedł więc i zabrał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Józef z Arymatei, który był uczniem Jezusa, lecz ukrytym z obawy przed Żydami, poprosił Piłata, aby mógł zabrać ciało Jezusa. Gdy Piłat wyraził zgodę, przyszedł i wziął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Józef z Arymatei, który był uczniem Jezusa, lecz ukrytym ze strachu przed Judejczykami, poprosił Piłata o zgodę na zabranie ciała Jezusa. Piłat się zgodził. Poszedł zatem i wziął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 Arymatei należał do uczniów Jezusa potajemnie, z obawy przed Żydami. Poszedł on do Piłata i prosił, by mógł zabrać ciało Jezusa. Piłat zezwolił na to; przyszedł więc i zabrał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 - który był uczniem Jezusa, ale ukrytym z obawy przed Judejczykami - poprosił Piłata, żeby mógł zabrać ciało Jezusa. Piłat się zgodził.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попросив Пилата Йосип з Ариматеї, який був учнем Ісуса, - але таємним, бо боявся юдеїв, - щоб зняти тіло Ісуса. І Пилат дозволив. Тож прийшов і взяв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zdarzenia wezwał do uwyraźnienia się Pilatosa Iosef od Harimathai, obecnie będący uczeń Iesusa, od przeszłości ukryty zaś przez strach od Judajczyków, aby uniósłby wiadomy cielesny organizm Iesusa. I nawrócił w możliwość Pilatos. Przyszedł więc i uniósł ten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tym, Józef z Arymatei, który był ukrytym uczniem Jezusa z powodu żydowskiego strachu, poprosił Piłata, aby mógł zabrać ciało Jezusa. A Piłat zezwolił. Zatem przyszedł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Josef z Ramataim, który był talmidem Jeszui, ale potajemnie, ze strachu przed Judejczykami, zapytał Piłata, czy może dostać ciało Jeszui. Piłat dał zgodę, Josef więc przyszedł i zabrał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uczniem Jezusa, ale potajemnym, z bojaźni przed Żydami, poprosił Piłata, żeby mógł zabrać ciało Jezusa, i Piłat mu zezwolił.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niejaki Józef z Arymatei poprosił Piłata o zgodę na zabranie ciała Jezusa. Józef był Jego uczniem, jednak ukrywał się przed przywódcami, ponieważ się ich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2024-06-03T08:10:58Z</dcterms:modified>
</cp:coreProperties>
</file>