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uczynił początek ― znaków ― Jezus w Kanie ― Galilei i ukazał ― splendor Jego i uwierzyli w 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(to) Jezus uczynił początek znaków,* ** w Kanie Galilejskiej, i ukazał swoją chwałę – i Jego uczniowie uwierzyli w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uczynił początek znaków Jezus w Kanie Galilei i uczynił widoczną chwałę jego i uwierzyli w niego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sposób, w Kanie Galilejskiej, Jezus dał początek znakom, ukazał swą chwałę i sprawił, że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cudów uczynił Jezus w Kanie Galilejskiej i objawił swoją chwałę,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początek cudów uczynił Jezus w Kanie Galilejskiej, a objawił chwałę swoję;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cudów uczynił Jezus w Kanie Galilejskiej i okazał chwałę swą,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to początek znaków uczynił Jezus w Kanie Galilejskiej. Objawił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pierwszego cudu dokonał Jezus w Kanie Galilejskiej; i objawił chwałę swoją,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ze znaków Jezus uczynił w Kanie Galilejskiej. Ukazał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znaków uczynił Jezus w Kanie Galilejskiej i tak objawił swoją chwałę,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to pierwszy z cudownych znaków uczynił Jezus w Kanie Galilejskiej. Ukazał swą chwałę. 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dokonał swojego pierwszego cudu w Kanie Galilejskiej, a 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znak uczynił Jezus w Kanie Galilejskiej i objawił swoją chwałę.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Такий початок чуд зробив Ісус у Кані Галилейській, показавши славу свою; і його учні повірили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uczynił prapoczątek wiadomych znaków bożych Iesus w Kanie Galilai, i ujawnił jako światło tę sławę należącą do niego, i wtwierdzili jako do rzeczywistości do niego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znaków uczynił Jezus w Kanie Galilei oraz objawił swoją chwałę, więc 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 pierwszy ze swoich cudownych znaków uczynił Jeszua w Kanie w Galil. Objawił swoją chwałę, a Jego talmidim zaufali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tego w Kanie Galilejskiej jako początek swych znaków i ujawnił swą chwałę;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oto sposób w Kanie Galilejskiej Jezus dokonał pierwszego cudu. Objawił przez to swoją chwałę i uwierzyli w Niego Jego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NP określa cuda słowami: (1) δύναμις (lm δυνάμεις ), czyli: dzieła mocy; najczęstsze, u Jana nie występuje; (2) τέρας (lm τέρατα ) czyli: zjawiska, „widy” (por. niewidy), u Jana w &lt;x&gt;500 4:48&lt;/x&gt; w związku z (3) σημεῖον (lm σημεῖα ), najczęstszym u Jana.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2:23&lt;/x&gt;; &lt;x&gt;500 3:2&lt;/x&gt;; &lt;x&gt;500 4:54&lt;/x&gt;; &lt;x&gt;500 6:2&lt;/x&gt;; &lt;x&gt;500 7:31&lt;/x&gt;; &lt;x&gt;500 9:16&lt;/x&gt;; &lt;x&gt;500 10:41&lt;/x&gt;; &lt;x&gt;500 11:47&lt;/x&gt;; &lt;x&gt;500 12:18&lt;/x&gt;; &lt;x&gt;500 20:30&lt;/x&gt;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2024-05-31T12:40:41Z</dcterms:modified>
</cp:coreProperties>
</file>