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2"/>
        <w:gridCol w:w="3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międzyczasie prosili Go ― uczniowie mówiąc: Rabbi, zjedz.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międzyczasie prosili Go uczniowie mówiąc Rabbi zjedz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prosili Go: Rabbi, 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(międzyczasie)* prosili go uczniowie mówiąc: Rabbi, zjedz.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międzyczasie prosili Go uczniowie mówiąc Rabbi zjedz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prosili Go: Nauczycielu, zjedz coś.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uczniowie prosili go: Mistrzu, 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prosili go uczniowie, mówiąc: Mistrzu! 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prosili go uczniowie, mówiąc: Rabbi, 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prosili Go uczniowie, mówiąc: Rabbi, 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jego uczniowie prosili go, mówiąc: Mistrzu, 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prosili Go: Rabbi, zjedz!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tymczasem zachęcali Go: „Rabbi, jedz!”.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uczniowie prosili Go, mówiąc: „Rabbi, zjedz coś”.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uczniowie prosili go: - Jedz, Rabbi!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prosili Go: - Rabbi, 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 часом учні просили його, кажучи: Равві, їж.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między, wzywali do uwyraźnienia się go uczniowie powiadając: Rabinie, zjedz.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międzyczasie prosili go uczniowie, mówiąc: Rabbi, zjedz.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tymczasem namawiali Jeszuę: "Rabbi, zjedz coś".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nalegali na niego, mówiąc: ”Rabbi, jedz”.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zachęcali Go: —Nauczycielu! Zjedz coś.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"pomiędzy".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2024-05-28T23:55:34Z</dcterms:modified>
</cp:coreProperties>
</file>