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212"/>
        <w:gridCol w:w="35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których jesteście i wy powołani Jezusa Pomazańca,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których jesteście i wy powołani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których jesteście i wy,* powołani Jezusa Chrystusa**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wśród których jesteście i wy, powołani Jezusa Pomazańca,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których jesteście i wy powołani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nich jesteście i wy, powołani, aby należeć do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Wśród których jesteście i wy, powołani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przez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Między którymi jesteście i wy powołani od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między którymi i wy jesteście, powołani Jezusa Chrystusa: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nich jesteście i wy, powołani [przez]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których jesteście i wy, powołani przez Jezusa Chrystusa;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których jesteście i wy, powołani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nich jesteście i wy - powołani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wśród których jesteście i wy, zaproszeni Jezusa Chrystusa —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nich zaliczacie się także wy wszyscy, powołani przez Jezusa Chrystusa,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nich jesteście i wy, wybrańcy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між якими є й ви, покликані Ісуса Христа,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których wy też jesteście zaproszeni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i was, którzy zostaliście powołani przez Jeszuę Mesjasza.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których wy też jesteście powołani, by należeć do Jezusa Chrystusa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nich jesteście i wy, powołani przez Jezusa Chrystusa.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Wyrażenie może sugerować, że kościół w Rzymie był wielonarodowy.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(1) powołani, (by należeć do) Jezusa Chrystusa, tj. po powołani gen. jest orzekający; (2) powołani przez Jezusa Chrystusa.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2024-05-28T23:42:54Z</dcterms:modified>
</cp:coreProperties>
</file>