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7"/>
        <w:gridCol w:w="51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― będącym w Rzymie ukochanym Boga, powołanym świętym: łaska wam i pokój od Boga Ojca naszego i Pana Jezusa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będącym w Rzymie umiłowanym Boga powołanym świętym 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wszystkich przebywających w Rzymie, ukochanych przez Boga, powołanych świętych:* Łaska wam i pokój od Boga, naszego Ojca, i Pana, Jezusa Chrystusa.**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wszystkim będącym w Rzymie* umiłowanym Boga** powołanym świętym: łaska wam i pokój od Boga, Ojca naszego, i Pana, Jezusa Pomazańca.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będącym w Rzymie umiłowanym Boga powołanym świętym 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łaska i pokój, których źródłem jest Bóg, nasz Ojciec, oraz Pan, Jezus Chrystus, będzie udziałem was wszystkich w Rzymie, ukochanych przez Boga i powołanych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Wszystkim, którzy jesteście w Rzymie, umiłowanym Boga, powołanym świętym: Łaska wam i pokój od Boga, naszego Ojca,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Wszystkim, którzy jesteście w Rzymie, umiłowanym Bożym, powołanym świętym, łaska niech będzie wam i pokój od Boga, Ojca naszego,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wszytkim, którzy są w Rzymie, Bogu miłym, powołanym świętym, łaska wam i pokój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wszystkich przez Boga umiłowanych, powołanych świętych, którzy mieszkają w Rzymie: łaska wam i pokój od Boga, Ojca naszego, i Pana Jezusa Chrystusa!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Wszystkim, którzy jesteście w Rzymie, umiłowanym Boga, powołanym świętym: Łaska wam i pokój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zamieszkałym w Rzymie, umiłowanym Boga, powołanym świętym: Łaska wam i pokój od Boga, naszego Ojca, i 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przebywającym w Rzymie, przez Boga umiłowanym, powołanym i świętym, niech będzie łaska i pokój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wszystkich, którzy są w Rzymie, umiłowanych przez Boga, do zaproszonych świętych: łaska wam i pokój od Boga, naszego Ojca, i od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ukochani przez Boga, wezwani do świętości, a zamieszkali w Rzymie; życzę wam łaski i pokoju od Boga, naszego Ojca i od Jezusa Chrystusa, naszego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Wszystkim, którzy przebywają w Rzymie, umiłowanym przez Boga, świętym wybrańcom - łaska wam i pokój od Boga, Ojca naszego, i 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усім, хто є в Римі, Божим улюбленцям, покликаним святим: ласка і мир вам від Бога, нашого Батька, і Господа Ісуса Христа!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Wszystkim, co są w Rzymie, umiłowanym Boga, zaproszonym świętym łaska wam oraz pokój od Boga, naszego Ojca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tych wszystkich w Rzymie, których miłuje Bóg, którzy zostali powołani, którzy zostali dla Niego zastrzeżeni: łaska wam i szalom od Boga, Ojca naszego, i od Pana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wszystkich, którzy są w Rzymie jako umiłowani Boży, powołani, aby być świętymi: Życzliwość niezasłużona i pokój wam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wam, mieszkającym w Rzymie, ukochanym przez Boga, powołanym i świętym, przekazuję życzenia łaski i pokoju od Boga Ojca i naszego Pana, Jezusa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6:25-26&lt;/x&gt;; &lt;x&gt;530 1:3&lt;/x&gt;; &lt;x&gt;540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1:2&lt;/x&gt;; &lt;x&gt;540 1:1&lt;/x&gt;; &lt;x&gt;560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Niektóre rękopisy nie mają słów "w Rzymie".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"umiłowanym Boga": "w miłości Boga"; bez słów "umiłowanym Boga".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2024-05-23T15:07:10Z</dcterms:modified>
</cp:coreProperties>
</file>