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stanie się ― stół ich za sidła i za pułapkę i za przyczynę potknięcia i za zadośćuczynienie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stanie się im sidłem i pułapką, potrzaskiem* i ich odpłatą,**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mówi: Niech stanie się stół ich za pułapkę i za sidło, i za obrazę, i za oddanie w zamian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dodaje: Niech ich stół będzie im pułapką i sidłem, potrzaskiem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stanie się sidłem i pułapką, zgorszeniem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Niechaj im będzie stół ich sidłem i ułowieniem i otrąceniem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Niechaj będzie stół ich sidłem i ułowieniem, i obrażeniem, i zapłatą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powiada: Niech stół ich stanie się sidłem, pułapką, kamieniem potknięcia i odpłatą!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powiada: Niechaj stół ich stanie się dla nich Sidłem i siecią, I zgorszeniem, i zapłatą;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Dawid mówi: Niech ich stół stanie się pułapką i sidłem, zgorszeniem i odpłatą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mówi: Niech stół ich stanie się dla nich zasadzką i sidłem, powodem upadku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mówi: „Niech stół ich stanie się im potrzaskiem, i matnią, i pułapką, i odpłatą.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mówi: Gdy zasiądą do stołu biesiadnego wpadną w sidła zasadzki; hańba im! I słuszna zapłata.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powiada: ʼNiech stół ich stanie się pułapką i sidłem oraz zasadzką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каже: Хай буде їхня пожива сильцем, пасткою і спокусою - на відплату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zostanie na pułapkę, na sieć, na zgorszenie oraz na zapłatę;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mówi: "Niech stół ich stanie się im sidłem i zasadzką, pułapką i karą.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Dawid mówi: ”Niechaj ich stół stanie się dla nich sidłem i pułapką, i przyczyną potknięcia, i zapłatą;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o tym również król Dawid: „Zasiądą do posiłku, ale wpadną w pułapkę, i pogrążą się w niej, bo na to zasłużyli.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potrzask, σκάνδαλον, oznacza obrazę, skandal, zgorszenie, potknięcie (&lt;x&gt;530 1:23&lt;/x&gt;; &lt;x&gt;520 9:33&lt;/x&gt;).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&lt;x&gt;490 14:12&lt;/x&gt; słowo to użyte jest w sensie pozytywnym.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2024-06-02T19:36:43Z</dcterms:modified>
</cp:coreProperties>
</file>