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teraz, przepraw się przez ten Jordan, ty i cały ten lud, do ziemi, którą Ja im,* synom Izraela,** 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 i wraz z całym ludem przepraw się przez Jordan do ziemi, którą Ja synom Izraela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umarł; teraz więc wstań, przepraw się przez ten Jordan, ty i cały ten lud, do ziemi, którą daję im,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umarł; przetoż teraz wstań, przepraw się przez ten Jordan, ty, i wszystek lud ten, do ziemi, którą Ja im, synom Izraelskim, dawam.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umarł. Wstań a przepraw się przez ten Jordan, ty i wszytek lud z tobą, do ziemie, którą ja dam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umarł; teraz więc wstań, przepraw się przez ten oto Jordan, ty i cały ten lud, do ziemi, którą Ja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Teraz więc wstań, przepraw się tu przez ten Jordan, ty i cały ten lud, do ziemi, którą Ja im, synom izraelskim,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i przepraw się przez Jordan wraz z całym tym ludem do ziemi, którą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„Mojżesz, mój sługa, umarł. Ruszaj więc w drogę i przejdź przez Jordan wraz z całym ludem do kraju, który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Mojżesz, sługa mój, umarł; ty zaś powstań teraz i przepraw się razem z tym całym ludem przez Jordan do ziemi, którą Ja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раб Мойсей помер. Отже, тепер, вставши, перейди Йордан, ти і ввесь цей нарід, до землі, яку Я їм 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 umarł; dlatego teraz wstań i przepraw się przez ten Jarden, ty wraz z całym ludem – do ziemi, którą chcę im dać,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”Mojżesz, mój sługa, umarł; teraz więc wstań, przepraw się przez ten Jordan, ty i cały ten lud, do ziemi, którą daję im,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synom 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2024-06-02T11:26:00Z</dcterms:modified>
</cp:coreProperties>
</file>