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3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nie naśladuj ― zła, ale ― dobro, ― czyniący dobrze z ― Boga jest, ― czyniący zło nie zobaczy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nie naśladuj złego ale dobro dobro czyniący z Boga jest zaś zło czyniący nie widział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nie naśladuj tego, co złe, ale to, co dobre.* Ten, kto czyni dobrze, jest z Boga;** ten, kto czyni źle, nie oglądał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nie naśladuj zła, ale dobro. Dobro czyniący z Boga jest; zło czyniący nie ujrzał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nie naśladuj złego ale dobro dobro czyniący z Boga jest zaś zło czyniący nie widział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mój drogi, nie naśladuj tego, co złe, ale to, co dobre. Ten, kto pełni dobro, pochodzi od Boga. Ten, kto dopuszcza się zła, nie oglądał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tego, co złe, lecz to, co dobre. Kto czyni dobrze, jest z Boga, kto zaś czyni źle,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Najmilszy! nie naśladuj złego, ale dobrego. Kto dobrze czyni, z Boga jest; ale kto źle czyni,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Namilszy, nie naszladuj złego, ale co jest dobrego. Ktoć dobrze czyni, z Boga jest, kto źle czyni,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zła, lecz dobro. Ten, kto czyni dobrze, jest z Boga; ten zaś, kto czyni źle, Boga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Umiłowany! Nie naśladuj tego, co złe, ale to, co dobre. Kto czyni dobrze, z Boga jest, kto czyni źle,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zła, lecz dobro. Ten, kto czyni dobro, jest z Boga. Ten, kto czyni zło, Boga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zła, lecz dobro. Kto czyni dobro, pochodzi od Boga, a kto czyni zło,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zła nie naśladuj, lecz dobro. Kto dobrze czyni, jest od Boga; kto czyni źle, nie dostrzegł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Kochany, miej zawsze przed sobą dobry wzór, a nie zły. Kto czyni dobro, ten należy do Boga, kto czyni zło, ten Boga nie zna.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zła, lecz dobro. Kto czyni dobro, z Boga jest; kto zaś czyni zło; ten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Улюблений, не наслідуй зло, але добро. Хто робить добро, той від Бога, а хто робить зло, - не бачив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nieszczęsnego ale szlachetnego człowieka. Kto postępuje szlachetnie jest z Boga. A kto postępuje źle Boga nie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przyjacielu, nie naśladuj tego, co złe, ale to, co dobre. Ci, którzy czynią to, co dobre, są od Boga; ci, którzy czynią to, co złe, nie są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naśladuj nie to, co złe, lecz to, co dobre. Kto czyni dobro, pochodzi od Boga. Kto czyni zło,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Kochany przyjacielu, nie bierz przykładu z ludzi, którzy postępują źle, ale naśladuj tych, którzy czynią dobro. Oni bowiem należą do Boga. Ci zaś, którzy czynią zło, nie mają z Nim nic wspólnego.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34:15&lt;/x&gt;; &lt;x&gt;230 37:27&lt;/x&gt;; &lt;x&gt;530 4:16&lt;/x&gt;; &lt;x&gt;530 11:1&lt;/x&gt;; &lt;x&gt;670 3:11&lt;/x&gt;; &lt;x&gt;670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2:29&lt;/x&gt;; &lt;x&gt;690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Stwierdzenie, że Diotrefes nie oglądał Boga, może ozn., że nie jest on prawdziwym chrześcijaninem (zob. &lt;x&gt;500 3:17-21&lt;/x&gt;; &lt;x&gt;690 3:6&lt;/x&gt;, 10;&lt;x&gt;690 4:7&lt;/x&gt;, 20).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2024-06-02T00:23:41Z</dcterms:modified>
</cp:coreProperties>
</file>