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w jego miejsce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królował miasto niego Jobab, syn Zerachów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Bela i królował miasto niego Jobab, syn Zarego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królem był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królem po nim był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Bala i panował w jego miejsce Jowaw, syn Zeracha z Bocra.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 і зацарював замість нього Йовав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Bela, w 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2024-06-02T17:19:53Z</dcterms:modified>
</cp:coreProperties>
</file>