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0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Był to człowiek w odzieniu z sierści, spięty skórzanym pasem wokół bioder. Król rozpoznał go: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owłosiony mężczyzna, przepasany skórzanym pasem na biodrach. I powiedział: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mu: Mąż kosmaty, a pasem skórzanym przepasany na biodrach swych. I rzekł: Elijasz Tesbita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Mąż kosmaty i pasem skórzanym na biodrach opasany. Który rzekł: Eliasz Tesbitczyk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 płaszczu z sierści, przepasany pasem skórzanym dokoła bioder. Wtedy zawołał: To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mu: Był to mąż długowłosy, przepasany skórzanym pasem wokół swoich bioder. A on na to: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mężczyzna odziany w płaszcz z sierści, a skórzany pas opasywał mu biodra. Powiedział wówczas: To był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„Był to owłosiony mężczyzna, przepasany skórzanym pasem na biodrach”. Wtedy król zawołał: „To Eliasz z Tiszbe”.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Był to mężczyzna [okryty] kożuchem, a biodra miał przepasane skórzanym pasem. Rzekł: - On był Eliaszem Tiszbitą.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Чоловік волохатий і підперезаний скіряним поясом по своїх бедрах. І він сказав: Ілія Тесвітянин це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To mąż kosmaty, a na swych biodrach był przepasany skórzanym pasem. Wtedy powiedział: To był Eliasz, Tysbita.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”Mąż ten miał szatę z sierści, biodra zaś miał opasane skórzanym pasem”. On natychmiast powiedział: ”To Eliasz Tiszbita”.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2024-05-29T11:41:33Z</dcterms:modified>
</cp:coreProperties>
</file>