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też całe złoto i srebro, wszystkie naczynia, które znajdowały się w domu JAHWE oraz w skarbcach domu królewskiego, oraz zakładników,* i powrócił do Samarii.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też całe złoto i srebro, wszystkie naczynia, które znajdowały się w świątyni JAHWE i w skarbcach pałacu królewskiego, wziął zakładników i 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całe złoto i srebro oraz wszystkie naczynia, które znajdowały się w domu JAHWE i w skarbcach domu królewskiego, a także zakładników, po czym 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wszystko złoto i srebro i wszystkie naczynia, które się znalazły w domu Pańskim, i w skarbach domu królewskiego, i ludzie zastawne, i wrócił się do Samaryi.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pobrał wszytko złoto i srebro, i wszytkie naczynia, które się nalazły w domu PANSKIM i w skarbiech królewskich, i ludzie w zakładzie, i wrócił się do Samaryjej.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też całe złoto i srebro, wszystkie przedmioty, które znajdowały się w świątyni Pańskiej i w skarbcach pałacu królewskiego, oraz zakładników - i 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zabrawszy wszystko złoto i srebro, wszystkie naczynia znajdujące się w świątyni Pana i w skarbcach domu królewskiego oraz zakładników, powrócił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też całe złoto i srebro oraz wszystkie naczynia znajdujące się w domu JAHWE i w skarbcach domu królewskiego, a także zakładników, i powrócił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całe złoto i srebro oraz wszystkie przedmioty znajdujące się w domu JAHWE i w skarbcach pałacu królewskiego; wziął również zakładników i 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zabrał wszystko złoto, srebro, wszystkie naczynia, które znajdowały się w Świątyni Jahwe i w skarbcu królewskim, oraz zakładników i 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золото і срібло і ввесь посуд, що знайшовся в господньому домі і в скарбницях дому царя і синів закладників і повернувся до Самарії.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całe złoto, srebro oraz wszystkie naczynia, znajdujące się w Przybytku WIEKUISTEGO, w skarbcach królewskiego pałacu, a nadto zakładników, oraz powrócił do Szomronu.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całe złoto i srebro oraz wszystkie przedmioty, które się znajdowały w domu JAHWE i wśród skarbów domu królewskiego, jak również zakładników, a potem wrócił do 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zakładników, ּ</w:t>
      </w:r>
      <w:r>
        <w:rPr>
          <w:rtl/>
        </w:rPr>
        <w:t>בְנֵי הַּתַעַרֻבֹות</w:t>
      </w:r>
      <w:r>
        <w:rPr>
          <w:rtl w:val="0"/>
        </w:rPr>
        <w:t xml:space="preserve"> , hl 2, zob. &lt;x&gt;140 25:24&lt;/x&gt;.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2024-06-02T10:15:49Z</dcterms:modified>
</cp:coreProperties>
</file>